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61826" w14:textId="70F7761D" w:rsidR="00762914" w:rsidRPr="00762914" w:rsidRDefault="003B6E67" w:rsidP="00762914">
      <w:pPr>
        <w:pStyle w:val="Heading1"/>
      </w:pPr>
      <w:bookmarkStart w:id="0" w:name="_Toc2753222"/>
      <w:r>
        <w:t>C</w:t>
      </w:r>
      <w:r w:rsidR="00E604BD">
        <w:t>OVID-19</w:t>
      </w:r>
      <w:r w:rsidR="00F535B3">
        <w:t>:</w:t>
      </w:r>
      <w:r w:rsidR="00E604BD">
        <w:t xml:space="preserve"> </w:t>
      </w:r>
      <w:r w:rsidR="002C18E7">
        <w:t xml:space="preserve">Information for </w:t>
      </w:r>
      <w:r w:rsidR="00062F60">
        <w:t>family</w:t>
      </w:r>
      <w:r w:rsidR="003D0E2E">
        <w:t>, wh</w:t>
      </w:r>
      <w:r w:rsidR="005D5875">
        <w:t>ā</w:t>
      </w:r>
      <w:r w:rsidR="003D0E2E">
        <w:t xml:space="preserve">nau, and </w:t>
      </w:r>
      <w:proofErr w:type="spellStart"/>
      <w:r w:rsidR="003D0E2E">
        <w:t>āiga</w:t>
      </w:r>
      <w:proofErr w:type="spellEnd"/>
      <w:r w:rsidR="00062F60">
        <w:t xml:space="preserve"> </w:t>
      </w:r>
      <w:r w:rsidR="002C18E7">
        <w:t>carer</w:t>
      </w:r>
      <w:bookmarkEnd w:id="0"/>
      <w:r w:rsidR="00762914">
        <w:t>s</w:t>
      </w:r>
    </w:p>
    <w:p w14:paraId="50E92047" w14:textId="77777777" w:rsidR="00762914" w:rsidRDefault="00762914" w:rsidP="00762914">
      <w:pPr>
        <w:pStyle w:val="georgia-italic"/>
        <w:shd w:val="clear" w:color="auto" w:fill="FFFFFF"/>
        <w:spacing w:before="360" w:beforeAutospacing="0" w:after="360" w:afterAutospacing="0"/>
        <w:rPr>
          <w:rFonts w:ascii="Georgia" w:hAnsi="Georgia" w:cs="Arial"/>
          <w:i/>
          <w:iCs/>
          <w:color w:val="1F3039"/>
          <w:sz w:val="19"/>
          <w:szCs w:val="19"/>
        </w:rPr>
      </w:pPr>
      <w:r>
        <w:rPr>
          <w:rFonts w:ascii="Georgia" w:hAnsi="Georgia" w:cs="Arial"/>
          <w:i/>
          <w:iCs/>
          <w:color w:val="1F3039"/>
          <w:sz w:val="19"/>
          <w:szCs w:val="19"/>
        </w:rPr>
        <w:t>Last updated 21 September 2021</w:t>
      </w:r>
    </w:p>
    <w:p w14:paraId="1A881FA8" w14:textId="77777777" w:rsidR="00762914" w:rsidRDefault="00762914" w:rsidP="00762914">
      <w:pPr>
        <w:pStyle w:val="Heading2"/>
      </w:pPr>
      <w:r w:rsidRPr="00762914">
        <w:t>Carers</w:t>
      </w:r>
      <w:r>
        <w:t xml:space="preserve"> are important and working hard during COVID-19</w:t>
      </w:r>
    </w:p>
    <w:p w14:paraId="73333E07" w14:textId="77777777" w:rsidR="00762914" w:rsidRDefault="00762914" w:rsidP="00762914">
      <w:r>
        <w:t xml:space="preserve">Carers are important and make a significant contribution to the quality of the lives of the friends, family, whānau and </w:t>
      </w:r>
      <w:proofErr w:type="spellStart"/>
      <w:r>
        <w:t>āiga</w:t>
      </w:r>
      <w:proofErr w:type="spellEnd"/>
      <w:r>
        <w:t xml:space="preserve"> members they support. Caring is at the heart of a compassionate community and underpins who we are and what we value. Carers’ work is of huge social and economic value to New Zealand.</w:t>
      </w:r>
    </w:p>
    <w:p w14:paraId="0FDF961F" w14:textId="77777777" w:rsidR="00762914" w:rsidRPr="00762914" w:rsidRDefault="00762914" w:rsidP="00762914">
      <w:r w:rsidRPr="00762914">
        <w:t xml:space="preserve">The role of a carer becomes even more challenging during New Zealand’s response to the COVID-19 pandemic. You are performing a key frontline role in keeping things together in your families, whānau and </w:t>
      </w:r>
      <w:proofErr w:type="spellStart"/>
      <w:r w:rsidRPr="00762914">
        <w:t>āiga</w:t>
      </w:r>
      <w:proofErr w:type="spellEnd"/>
      <w:r w:rsidRPr="00762914">
        <w:t xml:space="preserve"> and we acknowledge and value you.</w:t>
      </w:r>
    </w:p>
    <w:p w14:paraId="0F8ED53E" w14:textId="77777777" w:rsidR="00762914" w:rsidRDefault="00762914" w:rsidP="00762914">
      <w:pPr>
        <w:pStyle w:val="Heading2"/>
      </w:pPr>
      <w:r>
        <w:t>There’s lots of helpful information for carers</w:t>
      </w:r>
    </w:p>
    <w:p w14:paraId="759764EA" w14:textId="77777777" w:rsidR="00762914" w:rsidRDefault="00762914" w:rsidP="00762914">
      <w:r>
        <w:t xml:space="preserve">We know that you may be doing more than usual, so we are thinking of you in how we provide information, </w:t>
      </w:r>
      <w:proofErr w:type="gramStart"/>
      <w:r>
        <w:t>funding</w:t>
      </w:r>
      <w:proofErr w:type="gramEnd"/>
      <w:r>
        <w:t xml:space="preserve"> and access to services. Some of the answers are evolving and we will work with Carers NZ, members of the Carers Alliance, service providers and other partners to keep you informed.</w:t>
      </w:r>
    </w:p>
    <w:p w14:paraId="4C076A74" w14:textId="77777777" w:rsidR="00762914" w:rsidRDefault="00762914" w:rsidP="00762914">
      <w:r>
        <w:t>This information has been brought together to make it easy for you to find the support and advice you need at this time. While we will revise this resource as required, things do change, so please regularly check the following COVID-19 and carers online resource sites:</w:t>
      </w:r>
    </w:p>
    <w:p w14:paraId="538BD14F" w14:textId="77777777" w:rsidR="00762914" w:rsidRDefault="00762914" w:rsidP="0098203F">
      <w:pPr>
        <w:pStyle w:val="ListParagraph"/>
        <w:numPr>
          <w:ilvl w:val="0"/>
          <w:numId w:val="7"/>
        </w:numPr>
      </w:pPr>
      <w:hyperlink r:id="rId11" w:history="1">
        <w:r w:rsidRPr="00762914">
          <w:rPr>
            <w:rStyle w:val="Hyperlink"/>
            <w:rFonts w:ascii="Arial" w:hAnsi="Arial" w:cs="Arial"/>
            <w:color w:val="005D85"/>
            <w:sz w:val="20"/>
            <w:szCs w:val="20"/>
          </w:rPr>
          <w:t>covid19.govt.nz</w:t>
        </w:r>
      </w:hyperlink>
    </w:p>
    <w:p w14:paraId="35E9B67E" w14:textId="77777777" w:rsidR="00762914" w:rsidRDefault="00762914" w:rsidP="0098203F">
      <w:pPr>
        <w:pStyle w:val="ListParagraph"/>
        <w:numPr>
          <w:ilvl w:val="0"/>
          <w:numId w:val="7"/>
        </w:numPr>
      </w:pPr>
      <w:hyperlink r:id="rId12" w:history="1">
        <w:r w:rsidRPr="00762914">
          <w:rPr>
            <w:rStyle w:val="Hyperlink"/>
            <w:rFonts w:ascii="Arial" w:hAnsi="Arial" w:cs="Arial"/>
            <w:color w:val="005D85"/>
            <w:sz w:val="20"/>
            <w:szCs w:val="20"/>
          </w:rPr>
          <w:t>health.govt.nz</w:t>
        </w:r>
      </w:hyperlink>
    </w:p>
    <w:p w14:paraId="620ABDBD" w14:textId="77777777" w:rsidR="00762914" w:rsidRDefault="00762914" w:rsidP="0098203F">
      <w:pPr>
        <w:pStyle w:val="ListParagraph"/>
        <w:numPr>
          <w:ilvl w:val="0"/>
          <w:numId w:val="7"/>
        </w:numPr>
      </w:pPr>
      <w:hyperlink r:id="rId13" w:history="1">
        <w:r w:rsidRPr="00762914">
          <w:rPr>
            <w:rStyle w:val="Hyperlink"/>
            <w:rFonts w:ascii="Arial" w:hAnsi="Arial" w:cs="Arial"/>
            <w:color w:val="005D85"/>
            <w:sz w:val="20"/>
            <w:szCs w:val="20"/>
          </w:rPr>
          <w:t>Ministry of Health carers COVID-19 information</w:t>
        </w:r>
      </w:hyperlink>
    </w:p>
    <w:p w14:paraId="511DDDD1" w14:textId="77777777" w:rsidR="00762914" w:rsidRDefault="00762914" w:rsidP="0098203F">
      <w:pPr>
        <w:pStyle w:val="ListParagraph"/>
        <w:numPr>
          <w:ilvl w:val="0"/>
          <w:numId w:val="7"/>
        </w:numPr>
      </w:pPr>
      <w:hyperlink r:id="rId14" w:history="1">
        <w:r w:rsidRPr="00762914">
          <w:rPr>
            <w:rStyle w:val="Hyperlink"/>
            <w:rFonts w:ascii="Arial" w:hAnsi="Arial" w:cs="Arial"/>
            <w:color w:val="005D85"/>
            <w:sz w:val="20"/>
            <w:szCs w:val="20"/>
          </w:rPr>
          <w:t>Ministry of Social Development carers COVID-19 information</w:t>
        </w:r>
      </w:hyperlink>
    </w:p>
    <w:p w14:paraId="01D372D2" w14:textId="77777777" w:rsidR="00762914" w:rsidRDefault="00762914" w:rsidP="00762914">
      <w:r>
        <w:t xml:space="preserve">If you do not have internet access to check on the latest news, please use the radio, </w:t>
      </w:r>
      <w:proofErr w:type="gramStart"/>
      <w:r>
        <w:t>TV</w:t>
      </w:r>
      <w:proofErr w:type="gramEnd"/>
      <w:r>
        <w:t xml:space="preserve"> and toll-free phone numbers such as for Carers NZ, Healthline COVID-19 enquiries, Work and Income and others.</w:t>
      </w:r>
    </w:p>
    <w:p w14:paraId="27E8983D" w14:textId="77777777" w:rsidR="00762914" w:rsidRDefault="00762914" w:rsidP="00762914">
      <w:r>
        <w:t>At the bottom of this page there is a </w:t>
      </w:r>
      <w:hyperlink r:id="rId15" w:anchor="otherinfo" w:history="1">
        <w:r>
          <w:rPr>
            <w:rStyle w:val="Hyperlink"/>
            <w:rFonts w:ascii="Arial" w:hAnsi="Arial" w:cs="Arial"/>
            <w:color w:val="005D85"/>
            <w:sz w:val="20"/>
          </w:rPr>
          <w:t>list of other sources of information</w:t>
        </w:r>
      </w:hyperlink>
      <w:r>
        <w:t>.</w:t>
      </w:r>
    </w:p>
    <w:p w14:paraId="21252D9D" w14:textId="77777777" w:rsidR="00762914" w:rsidRPr="00762914" w:rsidRDefault="00762914" w:rsidP="00762914">
      <w:pPr>
        <w:pStyle w:val="Heading2"/>
      </w:pPr>
      <w:r w:rsidRPr="00762914">
        <w:t>COVID-19 vaccines</w:t>
      </w:r>
    </w:p>
    <w:p w14:paraId="2A539529" w14:textId="77777777" w:rsidR="00762914" w:rsidRDefault="00762914" w:rsidP="00762914">
      <w:r>
        <w:t>Information about COVID-19 vaccines and how to book an appointment is available on the </w:t>
      </w:r>
      <w:hyperlink r:id="rId16" w:history="1">
        <w:r>
          <w:rPr>
            <w:rStyle w:val="Hyperlink"/>
            <w:rFonts w:ascii="Arial" w:hAnsi="Arial" w:cs="Arial"/>
            <w:color w:val="005D85"/>
            <w:sz w:val="20"/>
          </w:rPr>
          <w:t>Unite Against COVID-19 website</w:t>
        </w:r>
      </w:hyperlink>
      <w:r>
        <w:t>.</w:t>
      </w:r>
    </w:p>
    <w:p w14:paraId="638E176A" w14:textId="77777777" w:rsidR="00762914" w:rsidRDefault="00762914" w:rsidP="00762914">
      <w:r>
        <w:t xml:space="preserve">DHBs and all other providers will use a whānau-centred approach to vaccinate family, whānau and </w:t>
      </w:r>
      <w:proofErr w:type="spellStart"/>
      <w:r>
        <w:t>āiga</w:t>
      </w:r>
      <w:proofErr w:type="spellEnd"/>
      <w:r>
        <w:t xml:space="preserve"> members of older people, disabled </w:t>
      </w:r>
      <w:proofErr w:type="gramStart"/>
      <w:r>
        <w:t>people</w:t>
      </w:r>
      <w:proofErr w:type="gramEnd"/>
      <w:r>
        <w:t xml:space="preserve"> and people with relevant underlying health conditions when they accompany them to the appointment. DHBs and providers will consider whether:</w:t>
      </w:r>
    </w:p>
    <w:p w14:paraId="5D252F53" w14:textId="77777777" w:rsidR="00762914" w:rsidRDefault="00762914" w:rsidP="0098203F">
      <w:pPr>
        <w:pStyle w:val="ListParagraph"/>
        <w:numPr>
          <w:ilvl w:val="0"/>
          <w:numId w:val="6"/>
        </w:numPr>
      </w:pPr>
      <w:r>
        <w:t xml:space="preserve">the family, whānau or </w:t>
      </w:r>
      <w:proofErr w:type="spellStart"/>
      <w:r>
        <w:t>āiga</w:t>
      </w:r>
      <w:proofErr w:type="spellEnd"/>
      <w:r>
        <w:t xml:space="preserve"> members are carers of the person to be vaccinated</w:t>
      </w:r>
    </w:p>
    <w:p w14:paraId="7695599E" w14:textId="77777777" w:rsidR="00762914" w:rsidRDefault="00762914" w:rsidP="0098203F">
      <w:pPr>
        <w:pStyle w:val="ListParagraph"/>
        <w:numPr>
          <w:ilvl w:val="0"/>
          <w:numId w:val="6"/>
        </w:numPr>
      </w:pPr>
      <w:r>
        <w:t>there is enough vaccine supply to meet demand</w:t>
      </w:r>
    </w:p>
    <w:p w14:paraId="5A9BF3C3" w14:textId="77777777" w:rsidR="00762914" w:rsidRDefault="00762914" w:rsidP="0098203F">
      <w:pPr>
        <w:pStyle w:val="ListParagraph"/>
        <w:numPr>
          <w:ilvl w:val="0"/>
          <w:numId w:val="6"/>
        </w:numPr>
      </w:pPr>
      <w:r>
        <w:t xml:space="preserve">the family, whānau or </w:t>
      </w:r>
      <w:proofErr w:type="spellStart"/>
      <w:r>
        <w:t>āiga</w:t>
      </w:r>
      <w:proofErr w:type="spellEnd"/>
      <w:r>
        <w:t xml:space="preserve"> members have difficulty accessing the health system, including Māori, Pacific peoples, disabled people, rainbow communities, ethnic </w:t>
      </w:r>
      <w:proofErr w:type="gramStart"/>
      <w:r>
        <w:t>minorities</w:t>
      </w:r>
      <w:proofErr w:type="gramEnd"/>
      <w:r>
        <w:t xml:space="preserve"> and people in remote regions</w:t>
      </w:r>
    </w:p>
    <w:p w14:paraId="2BE3794D" w14:textId="77777777" w:rsidR="00762914" w:rsidRDefault="00762914" w:rsidP="0098203F">
      <w:pPr>
        <w:pStyle w:val="ListParagraph"/>
        <w:numPr>
          <w:ilvl w:val="0"/>
          <w:numId w:val="6"/>
        </w:numPr>
      </w:pPr>
      <w:r>
        <w:lastRenderedPageBreak/>
        <w:t>there are other risk factors in the household, such as overcrowding or a multi-generational living arrangement.</w:t>
      </w:r>
    </w:p>
    <w:p w14:paraId="50B1434E" w14:textId="77777777" w:rsidR="00762914" w:rsidRDefault="00762914" w:rsidP="00762914">
      <w:r>
        <w:t>More information is available on the </w:t>
      </w:r>
      <w:hyperlink r:id="rId17" w:history="1">
        <w:r>
          <w:rPr>
            <w:rStyle w:val="Hyperlink"/>
            <w:rFonts w:ascii="Arial" w:hAnsi="Arial" w:cs="Arial"/>
            <w:color w:val="005D85"/>
            <w:sz w:val="20"/>
          </w:rPr>
          <w:t>Unite Against Covid-19 website</w:t>
        </w:r>
      </w:hyperlink>
      <w:r>
        <w:t> and the Ministry of Health’s </w:t>
      </w:r>
      <w:hyperlink r:id="rId18" w:history="1">
        <w:r>
          <w:rPr>
            <w:rStyle w:val="Hyperlink"/>
            <w:rFonts w:ascii="Arial" w:hAnsi="Arial" w:cs="Arial"/>
            <w:color w:val="005D85"/>
            <w:sz w:val="20"/>
          </w:rPr>
          <w:t>COVID-19: vaccines</w:t>
        </w:r>
      </w:hyperlink>
      <w:r>
        <w:t> page.</w:t>
      </w:r>
    </w:p>
    <w:p w14:paraId="3B6FFA5A" w14:textId="77777777" w:rsidR="00762914" w:rsidRPr="00762914" w:rsidRDefault="00762914" w:rsidP="00762914">
      <w:pPr>
        <w:pStyle w:val="Heading2"/>
      </w:pPr>
      <w:r w:rsidRPr="00762914">
        <w:t>COVID-19 Alert Levels</w:t>
      </w:r>
    </w:p>
    <w:p w14:paraId="51E42191" w14:textId="77777777" w:rsidR="00762914" w:rsidRDefault="00762914" w:rsidP="00762914">
      <w:r>
        <w:t>COVID-19 is likely to be with the world for some time. We must be aware and manage the risks for ourselves and the people we care for. In New Zealand, our Alert Level system is used to describe the level of risk and the restrictions that must be followed at each level. Stay informed about New Zealand’s current alert levels and find out what this means for you and those you support on the </w:t>
      </w:r>
      <w:hyperlink r:id="rId19" w:history="1">
        <w:r>
          <w:rPr>
            <w:rStyle w:val="Hyperlink"/>
            <w:rFonts w:ascii="Arial" w:hAnsi="Arial" w:cs="Arial"/>
            <w:color w:val="005D85"/>
            <w:sz w:val="20"/>
          </w:rPr>
          <w:t>Unite Against COVID-19 website</w:t>
        </w:r>
      </w:hyperlink>
      <w:r>
        <w:t>.</w:t>
      </w:r>
    </w:p>
    <w:p w14:paraId="37E88D78" w14:textId="77777777" w:rsidR="00762914" w:rsidRDefault="00762914" w:rsidP="00762914">
      <w:pPr>
        <w:pStyle w:val="Heading3"/>
      </w:pPr>
      <w:r w:rsidRPr="00762914">
        <w:t>Travel</w:t>
      </w:r>
      <w:r>
        <w:t xml:space="preserve"> at different Alert Levels</w:t>
      </w:r>
    </w:p>
    <w:p w14:paraId="6F880D9B" w14:textId="77777777" w:rsidR="00762914" w:rsidRDefault="00762914" w:rsidP="00762914">
      <w:r>
        <w:t xml:space="preserve">Travel is often an essential activity in your daily life as a </w:t>
      </w:r>
      <w:proofErr w:type="spellStart"/>
      <w:r>
        <w:t>carer</w:t>
      </w:r>
      <w:proofErr w:type="spellEnd"/>
      <w:r>
        <w:t xml:space="preserve">, and for your family, whānau or </w:t>
      </w:r>
      <w:proofErr w:type="spellStart"/>
      <w:r>
        <w:t>āiga</w:t>
      </w:r>
      <w:proofErr w:type="spellEnd"/>
      <w:r>
        <w:t xml:space="preserve"> members receiving care. Alert Levels 3 and 4 limit travel to reduce COVID-19 infection in the community. While travel across Alert Level boundaries is highly restricted, family, whānau or </w:t>
      </w:r>
      <w:proofErr w:type="spellStart"/>
      <w:r>
        <w:t>āiga</w:t>
      </w:r>
      <w:proofErr w:type="spellEnd"/>
      <w:r>
        <w:t xml:space="preserve"> carers should still be able to travel locally within an Alert Level for essential reasons such as:</w:t>
      </w:r>
    </w:p>
    <w:p w14:paraId="517EEB6B" w14:textId="77777777" w:rsidR="00762914" w:rsidRDefault="00762914" w:rsidP="0098203F">
      <w:pPr>
        <w:pStyle w:val="ListParagraph"/>
        <w:numPr>
          <w:ilvl w:val="0"/>
          <w:numId w:val="8"/>
        </w:numPr>
      </w:pPr>
      <w:r>
        <w:t>accessing essential services such as chemists and supermarkets</w:t>
      </w:r>
    </w:p>
    <w:p w14:paraId="0D1A484F" w14:textId="77777777" w:rsidR="00762914" w:rsidRDefault="00762914" w:rsidP="0098203F">
      <w:pPr>
        <w:pStyle w:val="ListParagraph"/>
        <w:numPr>
          <w:ilvl w:val="0"/>
          <w:numId w:val="8"/>
        </w:numPr>
      </w:pPr>
      <w:r>
        <w:t>going to get tested, vaccinated or to get medical care</w:t>
      </w:r>
    </w:p>
    <w:p w14:paraId="4454A969" w14:textId="77777777" w:rsidR="00762914" w:rsidRDefault="00762914" w:rsidP="0098203F">
      <w:pPr>
        <w:pStyle w:val="ListParagraph"/>
        <w:numPr>
          <w:ilvl w:val="0"/>
          <w:numId w:val="8"/>
        </w:numPr>
      </w:pPr>
      <w:r>
        <w:t xml:space="preserve">supporting a family, whānau or </w:t>
      </w:r>
      <w:proofErr w:type="spellStart"/>
      <w:r>
        <w:t>āiga</w:t>
      </w:r>
      <w:proofErr w:type="spellEnd"/>
      <w:r>
        <w:t xml:space="preserve"> member who needs to travel to support their health and wellbeing</w:t>
      </w:r>
    </w:p>
    <w:p w14:paraId="7EF3E926" w14:textId="77777777" w:rsidR="00762914" w:rsidRDefault="00762914" w:rsidP="0098203F">
      <w:pPr>
        <w:pStyle w:val="ListParagraph"/>
        <w:numPr>
          <w:ilvl w:val="0"/>
          <w:numId w:val="8"/>
        </w:numPr>
      </w:pPr>
      <w:r>
        <w:t>exercising within your neighbourhood or short travel to a place where you will exercise</w:t>
      </w:r>
    </w:p>
    <w:p w14:paraId="6E4445FF" w14:textId="77777777" w:rsidR="00762914" w:rsidRDefault="00762914" w:rsidP="0098203F">
      <w:pPr>
        <w:pStyle w:val="ListParagraph"/>
        <w:numPr>
          <w:ilvl w:val="0"/>
          <w:numId w:val="8"/>
        </w:numPr>
      </w:pPr>
      <w:r>
        <w:t>shared bubble arrangements and shared caregiver arrangements</w:t>
      </w:r>
    </w:p>
    <w:p w14:paraId="4C3E36C1" w14:textId="77777777" w:rsidR="00762914" w:rsidRDefault="00762914" w:rsidP="0098203F">
      <w:pPr>
        <w:pStyle w:val="ListParagraph"/>
        <w:numPr>
          <w:ilvl w:val="0"/>
          <w:numId w:val="8"/>
        </w:numPr>
      </w:pPr>
      <w:r>
        <w:t>providing urgent care for a child or a person in a critical or terminal condition. </w:t>
      </w:r>
    </w:p>
    <w:p w14:paraId="09C77258" w14:textId="77777777" w:rsidR="00762914" w:rsidRDefault="00762914" w:rsidP="00762914">
      <w:r>
        <w:t xml:space="preserve">Family members travelling to provide support to someone in their family, whānau or </w:t>
      </w:r>
      <w:proofErr w:type="spellStart"/>
      <w:r>
        <w:t>āiga</w:t>
      </w:r>
      <w:proofErr w:type="spellEnd"/>
      <w:r>
        <w:t>, can travel without an exemption letter.</w:t>
      </w:r>
    </w:p>
    <w:p w14:paraId="437A407B" w14:textId="77777777" w:rsidR="00762914" w:rsidRDefault="00762914" w:rsidP="00762914">
      <w:r>
        <w:t>More information about travel at different Alert Levels, across Alert Level boundaries, and the Alert Level boundary map are on the </w:t>
      </w:r>
      <w:hyperlink r:id="rId20" w:history="1">
        <w:r>
          <w:rPr>
            <w:rStyle w:val="Hyperlink"/>
            <w:rFonts w:ascii="Arial" w:hAnsi="Arial" w:cs="Arial"/>
            <w:color w:val="005D85"/>
            <w:sz w:val="20"/>
          </w:rPr>
          <w:t>Unite Against Covid-19 website</w:t>
        </w:r>
      </w:hyperlink>
      <w:r>
        <w:t>.</w:t>
      </w:r>
    </w:p>
    <w:p w14:paraId="44089676" w14:textId="77777777" w:rsidR="00762914" w:rsidRPr="00762914" w:rsidRDefault="00762914" w:rsidP="00762914">
      <w:pPr>
        <w:pStyle w:val="Heading2"/>
      </w:pPr>
      <w:r w:rsidRPr="00762914">
        <w:t>Health and disability</w:t>
      </w:r>
    </w:p>
    <w:p w14:paraId="1880F64D" w14:textId="77777777" w:rsidR="00762914" w:rsidRPr="00762914" w:rsidRDefault="00762914" w:rsidP="00762914">
      <w:pPr>
        <w:pStyle w:val="Heading3"/>
      </w:pPr>
      <w:r w:rsidRPr="00762914">
        <w:t>How to protect yourself and the people you care for</w:t>
      </w:r>
    </w:p>
    <w:p w14:paraId="26759BC0" w14:textId="77777777" w:rsidR="00762914" w:rsidRDefault="00762914" w:rsidP="00762914">
      <w:r>
        <w:t xml:space="preserve">Some people are more vulnerable to illnesses. This can include both the people you care for and yourself. There are simple steps that can be taken to protect you and your family, whānau and </w:t>
      </w:r>
      <w:proofErr w:type="spellStart"/>
      <w:r>
        <w:t>āiga</w:t>
      </w:r>
      <w:proofErr w:type="spellEnd"/>
      <w:r>
        <w:t>.</w:t>
      </w:r>
    </w:p>
    <w:p w14:paraId="08E4DBF0" w14:textId="77777777" w:rsidR="00762914" w:rsidRDefault="00762914" w:rsidP="00762914">
      <w:r>
        <w:t>Good hygiene is always important – regularly wash and thoroughly dry your hands, and cough and sneeze into your elbow. It’s also important to:</w:t>
      </w:r>
    </w:p>
    <w:p w14:paraId="4ED628BB" w14:textId="77777777" w:rsidR="00762914" w:rsidRDefault="00762914" w:rsidP="0098203F">
      <w:pPr>
        <w:pStyle w:val="ListParagraph"/>
        <w:numPr>
          <w:ilvl w:val="0"/>
          <w:numId w:val="14"/>
        </w:numPr>
      </w:pPr>
      <w:r>
        <w:t xml:space="preserve">regularly clean high-touch objects, </w:t>
      </w:r>
      <w:proofErr w:type="gramStart"/>
      <w:r>
        <w:t>items</w:t>
      </w:r>
      <w:proofErr w:type="gramEnd"/>
      <w:r>
        <w:t xml:space="preserve"> and surfaces</w:t>
      </w:r>
    </w:p>
    <w:p w14:paraId="08E55DA9" w14:textId="77777777" w:rsidR="00762914" w:rsidRDefault="00762914" w:rsidP="0098203F">
      <w:pPr>
        <w:pStyle w:val="ListParagraph"/>
        <w:numPr>
          <w:ilvl w:val="0"/>
          <w:numId w:val="14"/>
        </w:numPr>
      </w:pPr>
      <w:r>
        <w:t>stay home and seek medical advice if unwell</w:t>
      </w:r>
    </w:p>
    <w:p w14:paraId="6246DA0F" w14:textId="77777777" w:rsidR="00762914" w:rsidRDefault="00762914" w:rsidP="0098203F">
      <w:pPr>
        <w:pStyle w:val="ListParagraph"/>
        <w:numPr>
          <w:ilvl w:val="0"/>
          <w:numId w:val="14"/>
        </w:numPr>
      </w:pPr>
      <w:r>
        <w:t>get a test if necessary.</w:t>
      </w:r>
    </w:p>
    <w:p w14:paraId="53285E18" w14:textId="77777777" w:rsidR="00762914" w:rsidRDefault="00762914" w:rsidP="00762914">
      <w:r>
        <w:t>Maintaining physical distancing from people we don’t know or see regularly is also important. Use face masks or coverings on public transport and when you can’t physically distance from others you don’t know.</w:t>
      </w:r>
    </w:p>
    <w:p w14:paraId="4EAEA718" w14:textId="77777777" w:rsidR="00762914" w:rsidRDefault="00762914" w:rsidP="00762914">
      <w:r>
        <w:t>The ‘bubble of protection’ around vulnerable people, and those they have contact with, is vital in preventing and managing the risk of both COVID-19 infection and its complications and other infectious diseases. We need to manage our bubbles so that those who are more vulnerable can be protected. More information is available on our </w:t>
      </w:r>
      <w:hyperlink r:id="rId21" w:history="1">
        <w:r>
          <w:rPr>
            <w:rStyle w:val="Hyperlink"/>
            <w:rFonts w:ascii="Arial" w:hAnsi="Arial" w:cs="Arial"/>
            <w:color w:val="005D85"/>
            <w:sz w:val="20"/>
          </w:rPr>
          <w:t>Protecting yourself and others from COVID-19</w:t>
        </w:r>
      </w:hyperlink>
      <w:r>
        <w:t> page.</w:t>
      </w:r>
    </w:p>
    <w:p w14:paraId="1D4D1E89" w14:textId="77777777" w:rsidR="00762914" w:rsidRPr="00762914" w:rsidRDefault="00762914" w:rsidP="00762914">
      <w:pPr>
        <w:pStyle w:val="Heading3"/>
      </w:pPr>
      <w:r w:rsidRPr="00762914">
        <w:lastRenderedPageBreak/>
        <w:t>Assessment and testing for COVID-19</w:t>
      </w:r>
    </w:p>
    <w:p w14:paraId="329926F1" w14:textId="77777777" w:rsidR="00762914" w:rsidRDefault="00762914" w:rsidP="00762914">
      <w:r>
        <w:t>People with any COVID-19 symptoms should get assessed and may need to be tested. Most of the time, a COVID-19 test is free of charge.</w:t>
      </w:r>
    </w:p>
    <w:p w14:paraId="3877B5BB" w14:textId="77777777" w:rsidR="00762914" w:rsidRDefault="00762914" w:rsidP="00762914">
      <w:r>
        <w:t>The nurse may wear personal protective equipment (such as a mask, gown, face shield and gloves) and will ask you questions about your symptoms, general health, where you live and who you live with.</w:t>
      </w:r>
    </w:p>
    <w:p w14:paraId="63839A07" w14:textId="77777777" w:rsidR="00762914" w:rsidRDefault="00762914" w:rsidP="00762914">
      <w:r>
        <w:t>Testing is done by swabbing the back of your nose or throat. A swab is like a small cotton-bud with a longer stick. The sample goes to a laboratory to be analysed. You will be told when and how you will get your results and what to do while you are waiting for the results.</w:t>
      </w:r>
    </w:p>
    <w:p w14:paraId="4AB8E93E" w14:textId="77777777" w:rsidR="00762914" w:rsidRDefault="00762914" w:rsidP="00762914">
      <w:r>
        <w:t>More information on who should get assessed for a test for COVID-19, how testing works, and where to get tested can be found at </w:t>
      </w:r>
      <w:hyperlink r:id="rId22" w:history="1">
        <w:r>
          <w:rPr>
            <w:rStyle w:val="Hyperlink"/>
            <w:rFonts w:ascii="Arial" w:hAnsi="Arial" w:cs="Arial"/>
            <w:color w:val="005D85"/>
            <w:sz w:val="20"/>
          </w:rPr>
          <w:t>Assessment and testing for COVID-19</w:t>
        </w:r>
      </w:hyperlink>
      <w:r>
        <w:t>.</w:t>
      </w:r>
    </w:p>
    <w:p w14:paraId="32D8BC2D" w14:textId="77777777" w:rsidR="00762914" w:rsidRPr="00762914" w:rsidRDefault="00762914" w:rsidP="00762914">
      <w:pPr>
        <w:pStyle w:val="Heading3"/>
      </w:pPr>
      <w:r w:rsidRPr="00762914">
        <w:t>Contact tracing and remembering where you’ve been</w:t>
      </w:r>
    </w:p>
    <w:p w14:paraId="3FB7DD38" w14:textId="77777777" w:rsidR="00762914" w:rsidRDefault="00762914" w:rsidP="00762914">
      <w:r>
        <w:t>If someone has COVID-19, the local public health unit will find out if anyone else may have been in contact with them, to see if they have also been infected. This is called contact tracing.</w:t>
      </w:r>
    </w:p>
    <w:p w14:paraId="0BAE8324" w14:textId="77777777" w:rsidR="00762914" w:rsidRDefault="00762914" w:rsidP="00762914">
      <w:r>
        <w:t xml:space="preserve">If you are called by our contact tracers, please </w:t>
      </w:r>
      <w:proofErr w:type="gramStart"/>
      <w:r>
        <w:t>take</w:t>
      </w:r>
      <w:proofErr w:type="gramEnd"/>
      <w:r>
        <w:t xml:space="preserve"> or return the call. The public health unit, Ministry or Healthline will provide you with advice on self-isolation and check on your health and wellbeing.</w:t>
      </w:r>
    </w:p>
    <w:p w14:paraId="40E9AEBB" w14:textId="77777777" w:rsidR="00762914" w:rsidRDefault="00762914" w:rsidP="00762914">
      <w:r>
        <w:t>Contact tracing allows for testing, isolation and treatment if required and is a key part of our COVID-19 elimination strategy.</w:t>
      </w:r>
    </w:p>
    <w:p w14:paraId="5FE10DAE" w14:textId="77777777" w:rsidR="00762914" w:rsidRDefault="00762914" w:rsidP="00762914">
      <w:r>
        <w:t>An important part of contact tracing is remembering where you’ve been and who you’ve seen. You can use the NZ COVID Tracer app that creates a digital diary, or the NZ COVID Tracer diary booklet to help.</w:t>
      </w:r>
    </w:p>
    <w:p w14:paraId="57D6AC91" w14:textId="77777777" w:rsidR="00762914" w:rsidRDefault="00762914" w:rsidP="00762914">
      <w:r>
        <w:t>More information on contact tracing and keeping track of where you have been can be found at </w:t>
      </w:r>
      <w:hyperlink r:id="rId23" w:history="1">
        <w:r>
          <w:rPr>
            <w:rStyle w:val="Hyperlink"/>
            <w:rFonts w:ascii="Arial" w:hAnsi="Arial" w:cs="Arial"/>
            <w:color w:val="005D85"/>
            <w:sz w:val="20"/>
          </w:rPr>
          <w:t>Contact tracing for COVID-19</w:t>
        </w:r>
      </w:hyperlink>
      <w:r>
        <w:t>.</w:t>
      </w:r>
    </w:p>
    <w:p w14:paraId="61A72724" w14:textId="77777777" w:rsidR="00762914" w:rsidRPr="00762914" w:rsidRDefault="00762914" w:rsidP="00762914">
      <w:pPr>
        <w:pStyle w:val="Heading3"/>
      </w:pPr>
      <w:r w:rsidRPr="00762914">
        <w:t>What to do if you or the person you care for tests positive for COVID-19</w:t>
      </w:r>
    </w:p>
    <w:p w14:paraId="64958291" w14:textId="77777777" w:rsidR="00762914" w:rsidRDefault="00762914" w:rsidP="00762914">
      <w:r>
        <w:t xml:space="preserve">If you test positive, you will have a case interview and be asked to move into a quarantine facility as quickly as possible, unless other suitable arrangements are approved by the Medical Officer of Health. Moving to a quarantine facility is to ensure your health and welfare needs are met and to stop risk of infection to your family, whānau, </w:t>
      </w:r>
      <w:proofErr w:type="spellStart"/>
      <w:r>
        <w:t>āiga</w:t>
      </w:r>
      <w:proofErr w:type="spellEnd"/>
      <w:r>
        <w:t xml:space="preserve"> and wider community.</w:t>
      </w:r>
    </w:p>
    <w:p w14:paraId="56BEE37E" w14:textId="77777777" w:rsidR="00762914" w:rsidRDefault="00762914" w:rsidP="00762914">
      <w:r>
        <w:t xml:space="preserve">We know this approach may be challenging for the people you might care for and their families, whānau and </w:t>
      </w:r>
      <w:proofErr w:type="spellStart"/>
      <w:r>
        <w:t>āiga</w:t>
      </w:r>
      <w:proofErr w:type="spellEnd"/>
      <w:r>
        <w:t>. People’s individual circumstances will be carefully considered in any decision made by the Medical Officer of Health.</w:t>
      </w:r>
    </w:p>
    <w:p w14:paraId="742A4B69" w14:textId="77777777" w:rsidR="00762914" w:rsidRDefault="00762914" w:rsidP="00762914">
      <w:r>
        <w:t>Get more information on </w:t>
      </w:r>
      <w:hyperlink r:id="rId24" w:history="1">
        <w:r>
          <w:rPr>
            <w:rStyle w:val="Hyperlink"/>
            <w:rFonts w:ascii="Arial" w:hAnsi="Arial" w:cs="Arial"/>
            <w:color w:val="005D85"/>
            <w:sz w:val="20"/>
          </w:rPr>
          <w:t>testing positive and moving to a quarantine facility</w:t>
        </w:r>
      </w:hyperlink>
      <w:r>
        <w:t>.</w:t>
      </w:r>
    </w:p>
    <w:p w14:paraId="159BF7E7" w14:textId="77777777" w:rsidR="00762914" w:rsidRPr="00762914" w:rsidRDefault="00762914" w:rsidP="00762914">
      <w:pPr>
        <w:pStyle w:val="Heading3"/>
      </w:pPr>
      <w:r w:rsidRPr="00762914">
        <w:t>Masks and face coverings</w:t>
      </w:r>
    </w:p>
    <w:p w14:paraId="1B821D08" w14:textId="77777777" w:rsidR="00762914" w:rsidRDefault="00762914" w:rsidP="00762914">
      <w:r>
        <w:t>Masks or face coverings are one important way of keeping you safe as a carer and for protecting others you care for and have contact with from COVID-19. The Ministry of Health does not recommend the use of scarves or bandanas.</w:t>
      </w:r>
    </w:p>
    <w:p w14:paraId="69A073A7" w14:textId="77777777" w:rsidR="00762914" w:rsidRDefault="00762914" w:rsidP="00762914">
      <w:r>
        <w:t>In general, we encourage you to wear a mask or face covering whenever you leave your home and cannot keep physical distance from others, especially in crowded indoor places. Requirements for masks and face coverings may be different at each Alert Level.  </w:t>
      </w:r>
    </w:p>
    <w:p w14:paraId="4B81ACE7" w14:textId="77777777" w:rsidR="00762914" w:rsidRDefault="00762914" w:rsidP="00762914">
      <w:r>
        <w:t>All households should have a supply of masks for each household member.</w:t>
      </w:r>
    </w:p>
    <w:p w14:paraId="48D2EE96" w14:textId="77777777" w:rsidR="00762914" w:rsidRDefault="00762914" w:rsidP="00762914">
      <w:r>
        <w:t xml:space="preserve">People with a disability or physical or mental health condition which makes it difficult to wear a mask or face covering are exempt. If you cannot wear a mask or face covering, you can get an exemption card to show </w:t>
      </w:r>
      <w:r>
        <w:lastRenderedPageBreak/>
        <w:t>others when needed. You can request a card from the Disabled Persons Assembly NZ by contacting them on </w:t>
      </w:r>
      <w:hyperlink r:id="rId25" w:history="1">
        <w:r>
          <w:rPr>
            <w:rStyle w:val="Hyperlink"/>
            <w:rFonts w:ascii="Arial" w:hAnsi="Arial" w:cs="Arial"/>
            <w:color w:val="005D85"/>
            <w:sz w:val="20"/>
          </w:rPr>
          <w:t>04 801 9100</w:t>
        </w:r>
      </w:hyperlink>
      <w:r>
        <w:t> or emailing them at </w:t>
      </w:r>
      <w:hyperlink r:id="rId26" w:history="1">
        <w:r>
          <w:rPr>
            <w:rStyle w:val="Hyperlink"/>
            <w:rFonts w:ascii="Arial" w:hAnsi="Arial" w:cs="Arial"/>
            <w:color w:val="005D85"/>
            <w:sz w:val="20"/>
          </w:rPr>
          <w:t>info@dpa.org.nz</w:t>
        </w:r>
      </w:hyperlink>
      <w:r>
        <w:t>. </w:t>
      </w:r>
    </w:p>
    <w:p w14:paraId="5F17D412" w14:textId="77777777" w:rsidR="00762914" w:rsidRDefault="00762914" w:rsidP="00762914">
      <w:r>
        <w:t>It is also important to trust that others are doing the right thing. If someone does not wear a mask or face covering, they may have a legitimate reason. When you are near others who are not wearing a mask and do not know them, keep a distance. </w:t>
      </w:r>
    </w:p>
    <w:p w14:paraId="302F9FBD" w14:textId="77777777" w:rsidR="00762914" w:rsidRDefault="00762914" w:rsidP="00762914">
      <w:r>
        <w:t>More information on face masks and coverings at different Alert Levels, and how to wear them correctly and safely, can be found on our </w:t>
      </w:r>
      <w:hyperlink r:id="rId27" w:history="1">
        <w:r>
          <w:rPr>
            <w:rStyle w:val="Hyperlink"/>
            <w:rFonts w:ascii="Arial" w:hAnsi="Arial" w:cs="Arial"/>
            <w:color w:val="005D85"/>
            <w:sz w:val="20"/>
          </w:rPr>
          <w:t>Use of masks and face coverings in the community</w:t>
        </w:r>
      </w:hyperlink>
      <w:r>
        <w:t> page and the </w:t>
      </w:r>
      <w:hyperlink r:id="rId28" w:history="1">
        <w:r>
          <w:rPr>
            <w:rStyle w:val="Hyperlink"/>
            <w:rFonts w:ascii="Arial" w:hAnsi="Arial" w:cs="Arial"/>
            <w:color w:val="005D85"/>
            <w:sz w:val="20"/>
          </w:rPr>
          <w:t>Unite Against Covid-19</w:t>
        </w:r>
      </w:hyperlink>
      <w:r>
        <w:t> website.</w:t>
      </w:r>
    </w:p>
    <w:p w14:paraId="2E0FF066" w14:textId="77777777" w:rsidR="00762914" w:rsidRPr="00762914" w:rsidRDefault="00762914" w:rsidP="00762914">
      <w:pPr>
        <w:pStyle w:val="Heading3"/>
      </w:pPr>
      <w:r w:rsidRPr="00762914">
        <w:t>People at higher risk</w:t>
      </w:r>
    </w:p>
    <w:p w14:paraId="3486519F" w14:textId="77777777" w:rsidR="00762914" w:rsidRDefault="00762914" w:rsidP="00762914">
      <w:r>
        <w:t xml:space="preserve">Information for people considered at higher risk of the effects of COVID-19 and for their family, whānau and </w:t>
      </w:r>
      <w:proofErr w:type="spellStart"/>
      <w:r>
        <w:t>āiga</w:t>
      </w:r>
      <w:proofErr w:type="spellEnd"/>
      <w:r>
        <w:t xml:space="preserve"> is available at </w:t>
      </w:r>
      <w:hyperlink r:id="rId29" w:history="1">
        <w:r>
          <w:rPr>
            <w:rStyle w:val="Hyperlink"/>
            <w:rFonts w:ascii="Arial" w:hAnsi="Arial" w:cs="Arial"/>
            <w:color w:val="005D85"/>
            <w:sz w:val="20"/>
          </w:rPr>
          <w:t>Advice for higher risk people</w:t>
        </w:r>
      </w:hyperlink>
      <w:r>
        <w:t>.</w:t>
      </w:r>
    </w:p>
    <w:p w14:paraId="1FF60F10" w14:textId="77777777" w:rsidR="00762914" w:rsidRPr="00762914" w:rsidRDefault="00762914" w:rsidP="00762914">
      <w:pPr>
        <w:pStyle w:val="Heading3"/>
      </w:pPr>
      <w:r w:rsidRPr="00762914">
        <w:t>Caring for older people</w:t>
      </w:r>
    </w:p>
    <w:p w14:paraId="3DACAB89" w14:textId="77777777" w:rsidR="00762914" w:rsidRDefault="00762914" w:rsidP="00762914">
      <w:pPr>
        <w:pStyle w:val="NormalWeb"/>
        <w:shd w:val="clear" w:color="auto" w:fill="FFFFFF"/>
        <w:spacing w:before="360" w:after="360"/>
        <w:rPr>
          <w:rFonts w:ascii="Arial" w:hAnsi="Arial" w:cs="Arial"/>
          <w:color w:val="002639"/>
          <w:sz w:val="20"/>
          <w:szCs w:val="20"/>
        </w:rPr>
      </w:pPr>
      <w:r>
        <w:rPr>
          <w:rFonts w:ascii="Arial" w:hAnsi="Arial" w:cs="Arial"/>
          <w:color w:val="002639"/>
          <w:sz w:val="20"/>
          <w:szCs w:val="20"/>
        </w:rPr>
        <w:t xml:space="preserve">You can find information specifically for older people and their families, whānau and </w:t>
      </w:r>
      <w:proofErr w:type="spellStart"/>
      <w:r>
        <w:rPr>
          <w:rFonts w:ascii="Arial" w:hAnsi="Arial" w:cs="Arial"/>
          <w:color w:val="002639"/>
          <w:sz w:val="20"/>
          <w:szCs w:val="20"/>
        </w:rPr>
        <w:t>āiga</w:t>
      </w:r>
      <w:proofErr w:type="spellEnd"/>
      <w:r>
        <w:rPr>
          <w:rFonts w:ascii="Arial" w:hAnsi="Arial" w:cs="Arial"/>
          <w:color w:val="002639"/>
          <w:sz w:val="20"/>
          <w:szCs w:val="20"/>
        </w:rPr>
        <w:t xml:space="preserve"> during the COVID-19 response at </w:t>
      </w:r>
      <w:hyperlink r:id="rId30" w:history="1">
        <w:r>
          <w:rPr>
            <w:rStyle w:val="Hyperlink"/>
            <w:rFonts w:ascii="Arial" w:hAnsi="Arial" w:cs="Arial"/>
            <w:color w:val="005D85"/>
            <w:sz w:val="20"/>
            <w:szCs w:val="20"/>
          </w:rPr>
          <w:t>Advice for older people and their family and whānau</w:t>
        </w:r>
      </w:hyperlink>
      <w:r>
        <w:rPr>
          <w:rFonts w:ascii="Arial" w:hAnsi="Arial" w:cs="Arial"/>
          <w:color w:val="002639"/>
          <w:sz w:val="20"/>
          <w:szCs w:val="20"/>
        </w:rPr>
        <w:t>.</w:t>
      </w:r>
    </w:p>
    <w:p w14:paraId="243D6EA1" w14:textId="77777777" w:rsidR="00762914" w:rsidRPr="00762914" w:rsidRDefault="00762914" w:rsidP="00762914">
      <w:pPr>
        <w:pStyle w:val="Heading3"/>
      </w:pPr>
      <w:r w:rsidRPr="00762914">
        <w:t>Supporting a person with dementia</w:t>
      </w:r>
    </w:p>
    <w:p w14:paraId="63C9D161" w14:textId="77777777" w:rsidR="00762914" w:rsidRDefault="00762914" w:rsidP="00762914">
      <w:r>
        <w:t xml:space="preserve">You may experience extra pressure in supporting someone with dementia during the COVID-19 response. More information for family, whānau, </w:t>
      </w:r>
      <w:proofErr w:type="spellStart"/>
      <w:r>
        <w:t>āiga</w:t>
      </w:r>
      <w:proofErr w:type="spellEnd"/>
      <w:r>
        <w:t>, carers and supporters of people with dementia who are living at home under different Alert Levels is available at </w:t>
      </w:r>
      <w:hyperlink r:id="rId31" w:history="1">
        <w:r>
          <w:rPr>
            <w:rStyle w:val="Hyperlink"/>
            <w:rFonts w:ascii="Arial" w:hAnsi="Arial" w:cs="Arial"/>
            <w:color w:val="005D85"/>
            <w:sz w:val="20"/>
          </w:rPr>
          <w:t>Supporting a person with dementia</w:t>
        </w:r>
      </w:hyperlink>
      <w:r>
        <w:t>.</w:t>
      </w:r>
    </w:p>
    <w:p w14:paraId="50726D99" w14:textId="77777777" w:rsidR="00762914" w:rsidRPr="00762914" w:rsidRDefault="00762914" w:rsidP="00762914">
      <w:pPr>
        <w:pStyle w:val="Heading3"/>
      </w:pPr>
      <w:r w:rsidRPr="00762914">
        <w:t>Caring for disabled people</w:t>
      </w:r>
    </w:p>
    <w:p w14:paraId="50E36DFB" w14:textId="77777777" w:rsidR="00762914" w:rsidRDefault="00762914" w:rsidP="00762914">
      <w:r>
        <w:t xml:space="preserve">Information for disabled people and their families, whānau, </w:t>
      </w:r>
      <w:proofErr w:type="spellStart"/>
      <w:r>
        <w:t>āiga</w:t>
      </w:r>
      <w:proofErr w:type="spellEnd"/>
      <w:r>
        <w:t xml:space="preserve"> and carers during the COVID-19 response, as well as links to accessible information in alternate formats, is available at </w:t>
      </w:r>
      <w:hyperlink r:id="rId32" w:history="1">
        <w:r>
          <w:rPr>
            <w:rStyle w:val="Hyperlink"/>
            <w:rFonts w:ascii="Arial" w:hAnsi="Arial" w:cs="Arial"/>
            <w:color w:val="005D85"/>
            <w:sz w:val="20"/>
          </w:rPr>
          <w:t>Information for disabled people</w:t>
        </w:r>
      </w:hyperlink>
      <w:r>
        <w:t>.</w:t>
      </w:r>
    </w:p>
    <w:p w14:paraId="3FFF2980" w14:textId="77777777" w:rsidR="00762914" w:rsidRDefault="00762914" w:rsidP="00762914">
      <w:r>
        <w:t>Read more on our </w:t>
      </w:r>
      <w:hyperlink r:id="rId33" w:history="1">
        <w:r>
          <w:rPr>
            <w:rStyle w:val="Hyperlink"/>
            <w:rFonts w:ascii="Arial" w:hAnsi="Arial" w:cs="Arial"/>
            <w:color w:val="005D85"/>
            <w:sz w:val="20"/>
          </w:rPr>
          <w:t>Delta Alert Level 2</w:t>
        </w:r>
      </w:hyperlink>
      <w:r>
        <w:t> page.</w:t>
      </w:r>
    </w:p>
    <w:p w14:paraId="3AE7DBE2" w14:textId="77777777" w:rsidR="00762914" w:rsidRPr="00762914" w:rsidRDefault="00762914" w:rsidP="00762914">
      <w:pPr>
        <w:pStyle w:val="Heading3"/>
      </w:pPr>
      <w:r w:rsidRPr="00762914">
        <w:t>Health and disability services at different Alert Levels</w:t>
      </w:r>
    </w:p>
    <w:p w14:paraId="6BEB3268" w14:textId="77777777" w:rsidR="00762914" w:rsidRDefault="00762914" w:rsidP="00762914">
      <w:r>
        <w:t>Get information on how to access </w:t>
      </w:r>
      <w:hyperlink r:id="rId34" w:history="1">
        <w:r>
          <w:rPr>
            <w:rStyle w:val="Hyperlink"/>
            <w:rFonts w:ascii="Arial" w:hAnsi="Arial" w:cs="Arial"/>
            <w:color w:val="005D85"/>
            <w:sz w:val="20"/>
          </w:rPr>
          <w:t>health and disability services at different Alert Levels</w:t>
        </w:r>
      </w:hyperlink>
      <w:r>
        <w:t>.</w:t>
      </w:r>
    </w:p>
    <w:p w14:paraId="38F9C0A9" w14:textId="77777777" w:rsidR="00762914" w:rsidRPr="00762914" w:rsidRDefault="00762914" w:rsidP="00762914">
      <w:pPr>
        <w:pStyle w:val="Heading3"/>
      </w:pPr>
      <w:r w:rsidRPr="00762914">
        <w:t>Getting disability support during COVID-19</w:t>
      </w:r>
    </w:p>
    <w:p w14:paraId="6060D70E" w14:textId="77777777" w:rsidR="00762914" w:rsidRDefault="00762914" w:rsidP="00762914">
      <w:r>
        <w:t xml:space="preserve">Information and guidelines for disabled people, and their families, whānau, </w:t>
      </w:r>
      <w:proofErr w:type="spellStart"/>
      <w:r>
        <w:t>āiga</w:t>
      </w:r>
      <w:proofErr w:type="spellEnd"/>
      <w:r>
        <w:t xml:space="preserve"> and carers about health and disability support services at different Alert Levels is available at </w:t>
      </w:r>
      <w:hyperlink r:id="rId35" w:history="1">
        <w:r>
          <w:rPr>
            <w:rStyle w:val="Hyperlink"/>
            <w:rFonts w:ascii="Arial" w:hAnsi="Arial" w:cs="Arial"/>
            <w:color w:val="005D85"/>
            <w:sz w:val="20"/>
          </w:rPr>
          <w:t>Information on disability supports</w:t>
        </w:r>
      </w:hyperlink>
      <w:r>
        <w:t>.</w:t>
      </w:r>
    </w:p>
    <w:p w14:paraId="7E270EBF" w14:textId="77777777" w:rsidR="00762914" w:rsidRPr="00762914" w:rsidRDefault="00762914" w:rsidP="00762914">
      <w:pPr>
        <w:pStyle w:val="Heading3"/>
      </w:pPr>
      <w:r w:rsidRPr="00762914">
        <w:t>Hospice patients and end-of-life care</w:t>
      </w:r>
    </w:p>
    <w:p w14:paraId="3B6DAD59" w14:textId="77777777" w:rsidR="00762914" w:rsidRDefault="00762914" w:rsidP="00762914">
      <w:r>
        <w:t>Guidance and information for people who receive hospice care in home and community settings to reduce the impact and spread of COVID-19 is available at </w:t>
      </w:r>
      <w:hyperlink r:id="rId36" w:history="1">
        <w:r>
          <w:rPr>
            <w:rStyle w:val="Hyperlink"/>
            <w:rFonts w:ascii="Arial" w:hAnsi="Arial" w:cs="Arial"/>
            <w:color w:val="005D85"/>
            <w:sz w:val="20"/>
          </w:rPr>
          <w:t>People receiving hospice care at home</w:t>
        </w:r>
      </w:hyperlink>
      <w:r>
        <w:t>.</w:t>
      </w:r>
    </w:p>
    <w:p w14:paraId="79A001D3" w14:textId="77777777" w:rsidR="00762914" w:rsidRPr="00762914" w:rsidRDefault="00762914" w:rsidP="00762914">
      <w:pPr>
        <w:pStyle w:val="Heading3"/>
      </w:pPr>
      <w:r w:rsidRPr="00762914">
        <w:t>Parents</w:t>
      </w:r>
    </w:p>
    <w:p w14:paraId="0A72FB55" w14:textId="77777777" w:rsidR="00762914" w:rsidRDefault="00762914" w:rsidP="00762914">
      <w:r>
        <w:t xml:space="preserve">A wide range of information and links to help you care for your </w:t>
      </w:r>
      <w:proofErr w:type="spellStart"/>
      <w:r>
        <w:t>tamariki</w:t>
      </w:r>
      <w:proofErr w:type="spellEnd"/>
      <w:r>
        <w:t xml:space="preserve">, </w:t>
      </w:r>
      <w:proofErr w:type="spellStart"/>
      <w:r>
        <w:t>rangatahi</w:t>
      </w:r>
      <w:proofErr w:type="spellEnd"/>
      <w:r>
        <w:t xml:space="preserve"> and whānau (including explaining COVID-19, Well Child Tamariki Ora, parents with babies, whānau Māori, advice, support and resources) is available at </w:t>
      </w:r>
      <w:hyperlink r:id="rId37" w:history="1">
        <w:r>
          <w:rPr>
            <w:rStyle w:val="Hyperlink"/>
            <w:rFonts w:ascii="Arial" w:hAnsi="Arial" w:cs="Arial"/>
            <w:color w:val="005D85"/>
            <w:sz w:val="20"/>
          </w:rPr>
          <w:t>Information for parents</w:t>
        </w:r>
      </w:hyperlink>
      <w:r>
        <w:t>.</w:t>
      </w:r>
    </w:p>
    <w:p w14:paraId="7820B322" w14:textId="77777777" w:rsidR="00762914" w:rsidRPr="00762914" w:rsidRDefault="00762914" w:rsidP="00762914">
      <w:pPr>
        <w:pStyle w:val="Heading3"/>
      </w:pPr>
      <w:r w:rsidRPr="00762914">
        <w:lastRenderedPageBreak/>
        <w:t>Wellbeing</w:t>
      </w:r>
    </w:p>
    <w:p w14:paraId="19851597" w14:textId="77777777" w:rsidR="00762914" w:rsidRDefault="00762914" w:rsidP="00762914">
      <w:pPr>
        <w:pStyle w:val="NormalWeb"/>
        <w:shd w:val="clear" w:color="auto" w:fill="FFFFFF"/>
        <w:spacing w:before="360" w:after="360"/>
        <w:rPr>
          <w:rFonts w:ascii="Arial" w:hAnsi="Arial" w:cs="Arial"/>
          <w:color w:val="002639"/>
          <w:sz w:val="20"/>
          <w:szCs w:val="20"/>
        </w:rPr>
      </w:pPr>
      <w:r w:rsidRPr="00762914">
        <w:t>It’s important to remember that, when you are caring for someone else, you also need to take care of yourself. A free national mental health and addiction support service is available 24/7 – call or text 1737. Information on other places where you can find mental health and wellbeing support is available at </w:t>
      </w:r>
      <w:hyperlink r:id="rId38" w:history="1">
        <w:r w:rsidRPr="00762914">
          <w:t>Mental health and wellbeing resources</w:t>
        </w:r>
      </w:hyperlink>
      <w:r>
        <w:rPr>
          <w:rFonts w:ascii="Arial" w:hAnsi="Arial" w:cs="Arial"/>
          <w:color w:val="002639"/>
          <w:sz w:val="20"/>
          <w:szCs w:val="20"/>
        </w:rPr>
        <w:t>.</w:t>
      </w:r>
    </w:p>
    <w:p w14:paraId="219A0D9C" w14:textId="77777777" w:rsidR="00762914" w:rsidRPr="00762914" w:rsidRDefault="00762914" w:rsidP="00762914">
      <w:pPr>
        <w:pStyle w:val="Heading2"/>
      </w:pPr>
      <w:r w:rsidRPr="00762914">
        <w:t>Welfare and social sector support</w:t>
      </w:r>
    </w:p>
    <w:p w14:paraId="2E08E5A7" w14:textId="77777777" w:rsidR="00762914" w:rsidRDefault="00762914" w:rsidP="00762914">
      <w:pPr>
        <w:pStyle w:val="Heading3"/>
      </w:pPr>
      <w:r>
        <w:t>Access to food and other essentials</w:t>
      </w:r>
    </w:p>
    <w:p w14:paraId="265EF230" w14:textId="77777777" w:rsidR="00762914" w:rsidRDefault="00762914" w:rsidP="00762914">
      <w:r>
        <w:t>There are several options to get food delivered if you cannot leave your home.</w:t>
      </w:r>
    </w:p>
    <w:p w14:paraId="237DEFF5" w14:textId="77777777" w:rsidR="00762914" w:rsidRDefault="00762914" w:rsidP="00762914">
      <w:pPr>
        <w:pStyle w:val="Heading4"/>
      </w:pPr>
      <w:r>
        <w:t xml:space="preserve">Ask </w:t>
      </w:r>
      <w:r w:rsidRPr="00762914">
        <w:t>family</w:t>
      </w:r>
      <w:r>
        <w:t xml:space="preserve">, whānau, </w:t>
      </w:r>
      <w:proofErr w:type="spellStart"/>
      <w:r>
        <w:t>āiga</w:t>
      </w:r>
      <w:proofErr w:type="spellEnd"/>
      <w:r>
        <w:t>, friends, or neighbours </w:t>
      </w:r>
    </w:p>
    <w:p w14:paraId="316B5FA6" w14:textId="77777777" w:rsidR="00762914" w:rsidRDefault="00762914" w:rsidP="00762914">
      <w:r>
        <w:t>Ask people you know and trust if they can shop for you and make a contactless delivery to you. Make sure not to share bankcards and PIN numbers. If you get your supplies delivered and cannot do a contactless delivery, remember to stay two metres away from the person delivering your items, wear a face covering and wash and sanitise your hands after you have put the items away.</w:t>
      </w:r>
    </w:p>
    <w:p w14:paraId="7F412E61" w14:textId="77777777" w:rsidR="00762914" w:rsidRDefault="00762914" w:rsidP="00762914">
      <w:pPr>
        <w:pStyle w:val="Heading4"/>
      </w:pPr>
      <w:r>
        <w:t>The Student Volunteer Army Grocery Delivery Service </w:t>
      </w:r>
    </w:p>
    <w:p w14:paraId="029D3F98" w14:textId="77777777" w:rsidR="00762914" w:rsidRDefault="00762914" w:rsidP="00762914">
      <w:r>
        <w:t>This service is available nationwide to people who are self-isolating or who have no other way to access food. You can order online at </w:t>
      </w:r>
      <w:hyperlink r:id="rId39" w:history="1">
        <w:r>
          <w:rPr>
            <w:rStyle w:val="Hyperlink"/>
            <w:rFonts w:ascii="Arial" w:hAnsi="Arial" w:cs="Arial"/>
            <w:color w:val="005D85"/>
            <w:sz w:val="20"/>
          </w:rPr>
          <w:t>shop.sva.org.nz</w:t>
        </w:r>
      </w:hyperlink>
      <w:r>
        <w:t>, or by phone:</w:t>
      </w:r>
    </w:p>
    <w:p w14:paraId="659D6389" w14:textId="77777777" w:rsidR="00762914" w:rsidRDefault="00762914" w:rsidP="0098203F">
      <w:pPr>
        <w:pStyle w:val="ListParagraph"/>
        <w:numPr>
          <w:ilvl w:val="0"/>
          <w:numId w:val="13"/>
        </w:numPr>
      </w:pPr>
      <w:r>
        <w:t>Auckland: </w:t>
      </w:r>
      <w:hyperlink r:id="rId40" w:history="1">
        <w:r w:rsidRPr="00762914">
          <w:rPr>
            <w:rStyle w:val="Hyperlink"/>
            <w:rFonts w:ascii="Arial" w:hAnsi="Arial" w:cs="Arial"/>
            <w:color w:val="005D85"/>
            <w:sz w:val="20"/>
            <w:szCs w:val="20"/>
          </w:rPr>
          <w:t>09 801 2122</w:t>
        </w:r>
      </w:hyperlink>
    </w:p>
    <w:p w14:paraId="62007D40" w14:textId="77777777" w:rsidR="00762914" w:rsidRDefault="00762914" w:rsidP="0098203F">
      <w:pPr>
        <w:pStyle w:val="ListParagraph"/>
        <w:numPr>
          <w:ilvl w:val="0"/>
          <w:numId w:val="13"/>
        </w:numPr>
      </w:pPr>
      <w:r>
        <w:t>For the rest of New Zealand: </w:t>
      </w:r>
      <w:hyperlink r:id="rId41" w:history="1">
        <w:r w:rsidRPr="00762914">
          <w:rPr>
            <w:rStyle w:val="Hyperlink"/>
            <w:rFonts w:ascii="Arial" w:hAnsi="Arial" w:cs="Arial"/>
            <w:color w:val="005D85"/>
            <w:sz w:val="20"/>
            <w:szCs w:val="20"/>
          </w:rPr>
          <w:t>0800 005 902</w:t>
        </w:r>
      </w:hyperlink>
      <w:r>
        <w:t>.</w:t>
      </w:r>
    </w:p>
    <w:p w14:paraId="47D1E21B" w14:textId="77777777" w:rsidR="00762914" w:rsidRDefault="00762914" w:rsidP="00762914">
      <w:r>
        <w:t>There is a delivery fee for this service. After you order, a volunteer will do your shopping and make a contactless delivery to you.</w:t>
      </w:r>
    </w:p>
    <w:p w14:paraId="59DC0830" w14:textId="77777777" w:rsidR="00762914" w:rsidRDefault="00762914" w:rsidP="00762914">
      <w:pPr>
        <w:pStyle w:val="Heading4"/>
      </w:pPr>
      <w:r w:rsidRPr="00762914">
        <w:t>Online</w:t>
      </w:r>
      <w:r>
        <w:t xml:space="preserve"> shopping </w:t>
      </w:r>
    </w:p>
    <w:p w14:paraId="6933063B" w14:textId="77777777" w:rsidR="00762914" w:rsidRDefault="00762914" w:rsidP="00762914">
      <w:r>
        <w:t>You can also do online shopping with local supermarkets. This could include getting groceries delivered or using a click and collect service and getting a friend or family member to pick them up. These services may be in high demand. Some supermarkets may have priority slots reserved for people at higher risk, so contact your local supermarket to find out what’s available.</w:t>
      </w:r>
    </w:p>
    <w:p w14:paraId="6582FBBE" w14:textId="77777777" w:rsidR="00762914" w:rsidRDefault="00762914" w:rsidP="00762914">
      <w:pPr>
        <w:pStyle w:val="Heading4"/>
      </w:pPr>
      <w:r>
        <w:t>If you cannot get help</w:t>
      </w:r>
    </w:p>
    <w:p w14:paraId="6D00A0F5" w14:textId="77777777" w:rsidR="00762914" w:rsidRDefault="00762914" w:rsidP="00762914">
      <w:r>
        <w:t>If you have tried and cannot access support through any of the options above, contact your local </w:t>
      </w:r>
      <w:hyperlink r:id="rId42" w:history="1">
        <w:r>
          <w:rPr>
            <w:rStyle w:val="Hyperlink"/>
            <w:rFonts w:ascii="Arial" w:hAnsi="Arial" w:cs="Arial"/>
            <w:color w:val="005D85"/>
            <w:sz w:val="20"/>
          </w:rPr>
          <w:t>Civil Defence and Emergency Management (CDEM) Group</w:t>
        </w:r>
      </w:hyperlink>
      <w:r>
        <w:t>. </w:t>
      </w:r>
    </w:p>
    <w:p w14:paraId="4C2BB749" w14:textId="77777777" w:rsidR="00762914" w:rsidRDefault="00762914" w:rsidP="00762914">
      <w:r>
        <w:t>If you’re making purchases online, stay safe by following best practice guidelines for online shopping:</w:t>
      </w:r>
    </w:p>
    <w:p w14:paraId="44235518" w14:textId="77777777" w:rsidR="00762914" w:rsidRDefault="00762914" w:rsidP="0098203F">
      <w:pPr>
        <w:pStyle w:val="ListParagraph"/>
        <w:numPr>
          <w:ilvl w:val="0"/>
          <w:numId w:val="12"/>
        </w:numPr>
      </w:pPr>
      <w:hyperlink r:id="rId43" w:history="1">
        <w:proofErr w:type="spellStart"/>
        <w:r w:rsidRPr="00762914">
          <w:rPr>
            <w:rStyle w:val="Hyperlink"/>
            <w:rFonts w:ascii="Arial" w:hAnsi="Arial" w:cs="Arial"/>
            <w:color w:val="005D85"/>
            <w:sz w:val="20"/>
            <w:szCs w:val="20"/>
          </w:rPr>
          <w:t>Netsafe</w:t>
        </w:r>
        <w:proofErr w:type="spellEnd"/>
        <w:r w:rsidRPr="00762914">
          <w:rPr>
            <w:rStyle w:val="Hyperlink"/>
            <w:rFonts w:ascii="Arial" w:hAnsi="Arial" w:cs="Arial"/>
            <w:color w:val="005D85"/>
            <w:sz w:val="20"/>
            <w:szCs w:val="20"/>
          </w:rPr>
          <w:t xml:space="preserve"> – online shopping</w:t>
        </w:r>
      </w:hyperlink>
    </w:p>
    <w:p w14:paraId="1A8450F0" w14:textId="77777777" w:rsidR="00762914" w:rsidRDefault="00762914" w:rsidP="0098203F">
      <w:pPr>
        <w:pStyle w:val="ListParagraph"/>
        <w:numPr>
          <w:ilvl w:val="0"/>
          <w:numId w:val="12"/>
        </w:numPr>
      </w:pPr>
      <w:hyperlink r:id="rId44" w:history="1">
        <w:r w:rsidRPr="00762914">
          <w:rPr>
            <w:rStyle w:val="Hyperlink"/>
            <w:rFonts w:ascii="Arial" w:hAnsi="Arial" w:cs="Arial"/>
            <w:color w:val="005D85"/>
            <w:sz w:val="20"/>
            <w:szCs w:val="20"/>
          </w:rPr>
          <w:t>Age Concern – online security </w:t>
        </w:r>
      </w:hyperlink>
    </w:p>
    <w:p w14:paraId="6121CB25" w14:textId="77777777" w:rsidR="00762914" w:rsidRDefault="00762914" w:rsidP="00762914">
      <w:pPr>
        <w:pStyle w:val="Heading4"/>
      </w:pPr>
      <w:r>
        <w:t>If you need help to pay for food</w:t>
      </w:r>
    </w:p>
    <w:p w14:paraId="687B40FA" w14:textId="77777777" w:rsidR="00762914" w:rsidRDefault="00762914" w:rsidP="00762914">
      <w:r>
        <w:t>If you cannot pay for food, you may be able to get support from Work and Income with urgent financial support and ongoing needs, including food grants. You don’t need to be an existing Work and Income client to get this help. To learn more or check your eligibility, call </w:t>
      </w:r>
      <w:hyperlink r:id="rId45" w:history="1">
        <w:r>
          <w:rPr>
            <w:rStyle w:val="Hyperlink"/>
            <w:rFonts w:ascii="Arial" w:hAnsi="Arial" w:cs="Arial"/>
            <w:color w:val="005D85"/>
            <w:sz w:val="20"/>
          </w:rPr>
          <w:t>0800 559 009</w:t>
        </w:r>
      </w:hyperlink>
      <w:r>
        <w:t> or visit the </w:t>
      </w:r>
      <w:hyperlink r:id="rId46" w:anchor="null" w:history="1">
        <w:r>
          <w:rPr>
            <w:rStyle w:val="Hyperlink"/>
            <w:rFonts w:ascii="Arial" w:hAnsi="Arial" w:cs="Arial"/>
            <w:color w:val="005D85"/>
            <w:sz w:val="20"/>
          </w:rPr>
          <w:t>Work and Income website</w:t>
        </w:r>
      </w:hyperlink>
      <w:r>
        <w:t>.</w:t>
      </w:r>
    </w:p>
    <w:p w14:paraId="5B789E4C" w14:textId="77777777" w:rsidR="00762914" w:rsidRDefault="00762914" w:rsidP="00762914">
      <w:r>
        <w:lastRenderedPageBreak/>
        <w:t>Local food banks may also be able to help. You can find these on the </w:t>
      </w:r>
      <w:hyperlink r:id="rId47" w:history="1">
        <w:r>
          <w:rPr>
            <w:rStyle w:val="Hyperlink"/>
            <w:rFonts w:ascii="Arial" w:hAnsi="Arial" w:cs="Arial"/>
            <w:color w:val="005D85"/>
            <w:sz w:val="20"/>
          </w:rPr>
          <w:t>Family Services Directory website</w:t>
        </w:r>
      </w:hyperlink>
      <w:r>
        <w:t>.</w:t>
      </w:r>
    </w:p>
    <w:p w14:paraId="3D5D9D88" w14:textId="77777777" w:rsidR="00762914" w:rsidRDefault="00762914" w:rsidP="00762914">
      <w:pPr>
        <w:pStyle w:val="Heading4"/>
      </w:pPr>
      <w:r>
        <w:t xml:space="preserve">Further advice on </w:t>
      </w:r>
      <w:r w:rsidRPr="00762914">
        <w:t>accessing</w:t>
      </w:r>
      <w:r>
        <w:t xml:space="preserve"> food</w:t>
      </w:r>
    </w:p>
    <w:p w14:paraId="4B712EAA" w14:textId="77777777" w:rsidR="00762914" w:rsidRDefault="00762914" w:rsidP="00762914">
      <w:r>
        <w:t>Find more advice on access to food and essential services on the </w:t>
      </w:r>
      <w:hyperlink r:id="rId48" w:history="1">
        <w:r>
          <w:rPr>
            <w:rStyle w:val="Hyperlink"/>
            <w:rFonts w:ascii="Arial" w:hAnsi="Arial" w:cs="Arial"/>
            <w:color w:val="005D85"/>
            <w:sz w:val="20"/>
          </w:rPr>
          <w:t>Unite Against Covid-19 website</w:t>
        </w:r>
      </w:hyperlink>
      <w:r>
        <w:t>.</w:t>
      </w:r>
    </w:p>
    <w:p w14:paraId="50181BCE" w14:textId="77777777" w:rsidR="00762914" w:rsidRDefault="00762914" w:rsidP="00762914">
      <w:pPr>
        <w:pStyle w:val="Heading3"/>
      </w:pPr>
      <w:r>
        <w:t xml:space="preserve">General financial </w:t>
      </w:r>
      <w:r w:rsidRPr="00762914">
        <w:t>support</w:t>
      </w:r>
    </w:p>
    <w:p w14:paraId="47EF84D4" w14:textId="77777777" w:rsidR="00762914" w:rsidRDefault="00762914" w:rsidP="00762914">
      <w:r>
        <w:t>You may be eligible for financial help from Work and Income for urgent costs like:</w:t>
      </w:r>
    </w:p>
    <w:p w14:paraId="4AC78E6F" w14:textId="77777777" w:rsidR="00762914" w:rsidRDefault="00762914" w:rsidP="0098203F">
      <w:pPr>
        <w:pStyle w:val="ListParagraph"/>
        <w:numPr>
          <w:ilvl w:val="0"/>
          <w:numId w:val="11"/>
        </w:numPr>
      </w:pPr>
      <w:r>
        <w:t>accommodation (rent, board, emergency housing)</w:t>
      </w:r>
    </w:p>
    <w:p w14:paraId="64B014DC" w14:textId="77777777" w:rsidR="00762914" w:rsidRDefault="00762914" w:rsidP="0098203F">
      <w:pPr>
        <w:pStyle w:val="ListParagraph"/>
        <w:numPr>
          <w:ilvl w:val="0"/>
          <w:numId w:val="11"/>
        </w:numPr>
      </w:pPr>
      <w:r>
        <w:t>repairing or replacing appliances</w:t>
      </w:r>
    </w:p>
    <w:p w14:paraId="521D2246" w14:textId="77777777" w:rsidR="00762914" w:rsidRDefault="00762914" w:rsidP="0098203F">
      <w:pPr>
        <w:pStyle w:val="ListParagraph"/>
        <w:numPr>
          <w:ilvl w:val="0"/>
          <w:numId w:val="11"/>
        </w:numPr>
      </w:pPr>
      <w:r>
        <w:t>emergency dental treatment</w:t>
      </w:r>
    </w:p>
    <w:p w14:paraId="42B8B5EA" w14:textId="77777777" w:rsidR="00762914" w:rsidRDefault="00762914" w:rsidP="0098203F">
      <w:pPr>
        <w:pStyle w:val="ListParagraph"/>
        <w:numPr>
          <w:ilvl w:val="0"/>
          <w:numId w:val="11"/>
        </w:numPr>
      </w:pPr>
      <w:r>
        <w:t>emergency medical treatment</w:t>
      </w:r>
    </w:p>
    <w:p w14:paraId="4327ADB8" w14:textId="77777777" w:rsidR="00762914" w:rsidRDefault="00762914" w:rsidP="0098203F">
      <w:pPr>
        <w:pStyle w:val="ListParagraph"/>
        <w:numPr>
          <w:ilvl w:val="0"/>
          <w:numId w:val="11"/>
        </w:numPr>
      </w:pPr>
      <w:r>
        <w:t>health travel costs</w:t>
      </w:r>
    </w:p>
    <w:p w14:paraId="64405245" w14:textId="77777777" w:rsidR="00762914" w:rsidRDefault="00762914" w:rsidP="00762914">
      <w:r>
        <w:t>You don’t need to be on a benefit to get help. You can find out about the supports available for individuals, families, employers and self-employed people affected by COVID-19 by visiting </w:t>
      </w:r>
      <w:hyperlink r:id="rId49" w:history="1">
        <w:r>
          <w:rPr>
            <w:rStyle w:val="Hyperlink"/>
            <w:rFonts w:ascii="Arial" w:hAnsi="Arial" w:cs="Arial"/>
            <w:color w:val="005D85"/>
            <w:sz w:val="20"/>
          </w:rPr>
          <w:t>Work and Income</w:t>
        </w:r>
      </w:hyperlink>
      <w:r>
        <w:t> or checking what else you might be eligible for at Work and Income – </w:t>
      </w:r>
      <w:hyperlink r:id="rId50" w:history="1">
        <w:r>
          <w:rPr>
            <w:rStyle w:val="Hyperlink"/>
            <w:rFonts w:ascii="Arial" w:hAnsi="Arial" w:cs="Arial"/>
            <w:color w:val="005D85"/>
            <w:sz w:val="20"/>
          </w:rPr>
          <w:t>Check what you might get</w:t>
        </w:r>
      </w:hyperlink>
      <w:r>
        <w:t>.</w:t>
      </w:r>
    </w:p>
    <w:p w14:paraId="12A10686" w14:textId="77777777" w:rsidR="00762914" w:rsidRDefault="00762914" w:rsidP="00762914">
      <w:r>
        <w:t>If you’re not sure what you might be eligible for, or you’d like to talk to someone about your situation, you can call Work and Income on 0800 559 009.</w:t>
      </w:r>
    </w:p>
    <w:p w14:paraId="4683F3E8" w14:textId="77777777" w:rsidR="00762914" w:rsidRDefault="00762914" w:rsidP="00762914">
      <w:pPr>
        <w:pStyle w:val="Heading3"/>
      </w:pPr>
      <w:r>
        <w:t>Work and Income clients</w:t>
      </w:r>
    </w:p>
    <w:p w14:paraId="4F30F215" w14:textId="77777777" w:rsidR="00762914" w:rsidRDefault="00762914" w:rsidP="00762914">
      <w:r>
        <w:t>You can use </w:t>
      </w:r>
      <w:proofErr w:type="spellStart"/>
      <w:r>
        <w:fldChar w:fldCharType="begin"/>
      </w:r>
      <w:r>
        <w:instrText xml:space="preserve"> HYPERLINK "https://my.msd.govt.nz/" </w:instrText>
      </w:r>
      <w:r>
        <w:fldChar w:fldCharType="separate"/>
      </w:r>
      <w:r>
        <w:rPr>
          <w:rStyle w:val="Hyperlink"/>
          <w:rFonts w:ascii="Arial" w:hAnsi="Arial" w:cs="Arial"/>
          <w:color w:val="005D85"/>
          <w:sz w:val="20"/>
        </w:rPr>
        <w:t>MyMSD</w:t>
      </w:r>
      <w:proofErr w:type="spellEnd"/>
      <w:r>
        <w:fldChar w:fldCharType="end"/>
      </w:r>
      <w:r>
        <w:t> to update your personal details, check your payments and apply for help with things like one-off costs for food. If you still need help, you can call Work and Income on 0800 559 009. More information related to COVID-19 support and changes can be found at </w:t>
      </w:r>
      <w:hyperlink r:id="rId51" w:history="1">
        <w:r>
          <w:rPr>
            <w:rStyle w:val="Hyperlink"/>
            <w:rFonts w:ascii="Arial" w:hAnsi="Arial" w:cs="Arial"/>
            <w:color w:val="005D85"/>
            <w:sz w:val="20"/>
          </w:rPr>
          <w:t>Work and Income</w:t>
        </w:r>
      </w:hyperlink>
      <w:r>
        <w:t>.</w:t>
      </w:r>
    </w:p>
    <w:p w14:paraId="23C3F190" w14:textId="77777777" w:rsidR="00762914" w:rsidRPr="00762914" w:rsidRDefault="00762914" w:rsidP="00762914">
      <w:pPr>
        <w:pStyle w:val="Heading3"/>
      </w:pPr>
      <w:r w:rsidRPr="00762914">
        <w:t>Help for carers</w:t>
      </w:r>
    </w:p>
    <w:p w14:paraId="2F16E44D" w14:textId="77777777" w:rsidR="00762914" w:rsidRDefault="00762914" w:rsidP="00762914">
      <w:r>
        <w:t>Information for carers can be found at Work and Income - </w:t>
      </w:r>
      <w:hyperlink r:id="rId52" w:history="1">
        <w:r>
          <w:rPr>
            <w:rStyle w:val="Hyperlink"/>
            <w:rFonts w:ascii="Arial" w:hAnsi="Arial" w:cs="Arial"/>
            <w:color w:val="005D85"/>
            <w:sz w:val="20"/>
          </w:rPr>
          <w:t>Carers</w:t>
        </w:r>
      </w:hyperlink>
      <w:r>
        <w:t>. Please check the webpage regularly for the most up to date information.</w:t>
      </w:r>
    </w:p>
    <w:p w14:paraId="1C412049" w14:textId="77777777" w:rsidR="00762914" w:rsidRPr="00762914" w:rsidRDefault="00762914" w:rsidP="00762914">
      <w:pPr>
        <w:pStyle w:val="Heading3"/>
      </w:pPr>
      <w:r w:rsidRPr="00762914">
        <w:t>Help for carers in paid employment (including self-employed)</w:t>
      </w:r>
    </w:p>
    <w:p w14:paraId="098060D9" w14:textId="77777777" w:rsidR="00762914" w:rsidRDefault="00762914" w:rsidP="00762914">
      <w:pPr>
        <w:pStyle w:val="Heading4"/>
      </w:pPr>
      <w:r>
        <w:t>COVID-19 Wage Subsidy August 2021</w:t>
      </w:r>
    </w:p>
    <w:p w14:paraId="1D100D85" w14:textId="77777777" w:rsidR="00762914" w:rsidRDefault="00762914" w:rsidP="00762914">
      <w:r>
        <w:t>Throughout the COVID-19 pandemic, the government has introduced several COVID-19 Wage Subsidies to support employers and self-employed people, so that they can continue to pay employees and protect jobs. </w:t>
      </w:r>
    </w:p>
    <w:p w14:paraId="0BE372FF" w14:textId="77777777" w:rsidR="00762914" w:rsidRDefault="00762914" w:rsidP="00762914">
      <w:r>
        <w:t>The Government has said a COVID-19 Wage Subsidy Scheme will be in place if there is an escalation to Alert Levels 3 or 4 anywhere in New Zealand for 7 days or more. The wage subsidy is now for two weeks at a time. If the Government makes further rounds available, businesses need to make a new application for each round. </w:t>
      </w:r>
    </w:p>
    <w:p w14:paraId="2FBF65A6" w14:textId="77777777" w:rsidR="00762914" w:rsidRDefault="00762914" w:rsidP="00762914">
      <w:r>
        <w:t>For more information on COVID-19 Wage Subsidies, including what’s currently available, application closing dates, and how to apply if you’re an employer or self-employed, visit </w:t>
      </w:r>
      <w:hyperlink r:id="rId53" w:history="1">
        <w:r>
          <w:rPr>
            <w:rStyle w:val="Hyperlink"/>
            <w:rFonts w:ascii="Arial" w:hAnsi="Arial" w:cs="Arial"/>
            <w:color w:val="005D85"/>
            <w:sz w:val="20"/>
          </w:rPr>
          <w:t>Work and Income: COVID-19 Wage Subsidy August 2021</w:t>
        </w:r>
      </w:hyperlink>
      <w:r>
        <w:t>.</w:t>
      </w:r>
    </w:p>
    <w:p w14:paraId="5CAB4FF1" w14:textId="77777777" w:rsidR="00762914" w:rsidRDefault="00762914" w:rsidP="00762914">
      <w:pPr>
        <w:pStyle w:val="Heading4"/>
      </w:pPr>
      <w:r>
        <w:t xml:space="preserve">Leave </w:t>
      </w:r>
      <w:r w:rsidRPr="00762914">
        <w:t>Support</w:t>
      </w:r>
      <w:r>
        <w:t xml:space="preserve"> Scheme</w:t>
      </w:r>
    </w:p>
    <w:p w14:paraId="3326CB0F" w14:textId="77777777" w:rsidR="00762914" w:rsidRDefault="00762914" w:rsidP="00762914">
      <w:r>
        <w:t>If you can’t work from home and are required to self-isolate because you meet certain health criteria, your employer may be eligible for the Leave Support Scheme to help keep paying you. You can also get the Leave Support Scheme if you’re self-employed.</w:t>
      </w:r>
    </w:p>
    <w:p w14:paraId="7248D79C" w14:textId="77777777" w:rsidR="00762914" w:rsidRDefault="00762914" w:rsidP="00762914">
      <w:r>
        <w:t>The health criteria for the scheme includes situations where:</w:t>
      </w:r>
    </w:p>
    <w:p w14:paraId="6F8481B7" w14:textId="77777777" w:rsidR="00762914" w:rsidRDefault="00762914" w:rsidP="0098203F">
      <w:pPr>
        <w:pStyle w:val="ListParagraph"/>
        <w:numPr>
          <w:ilvl w:val="0"/>
          <w:numId w:val="10"/>
        </w:numPr>
      </w:pPr>
      <w:r>
        <w:lastRenderedPageBreak/>
        <w:t>You are the caregiver of a dependant who has been told to self-isolate for a period by a doctor or health official through the National Contact Tracing process, and the dependant needs support to do so safely</w:t>
      </w:r>
    </w:p>
    <w:p w14:paraId="49714809" w14:textId="77777777" w:rsidR="00762914" w:rsidRDefault="00762914" w:rsidP="0098203F">
      <w:pPr>
        <w:pStyle w:val="ListParagraph"/>
        <w:numPr>
          <w:ilvl w:val="0"/>
          <w:numId w:val="10"/>
        </w:numPr>
      </w:pPr>
      <w:r>
        <w:t>You have household members who are considered “higher risk” if they contract COVID-</w:t>
      </w:r>
      <w:proofErr w:type="gramStart"/>
      <w:r>
        <w:t>19</w:t>
      </w:r>
      <w:proofErr w:type="gramEnd"/>
      <w:r>
        <w:t xml:space="preserve"> and a doctor has told you to self-isolate (this is to reduce the risk of transmitting the virus to vulnerable household members)</w:t>
      </w:r>
    </w:p>
    <w:p w14:paraId="19E5532B" w14:textId="77777777" w:rsidR="00762914" w:rsidRDefault="00762914" w:rsidP="00762914">
      <w:r>
        <w:t>More information can be found at Work and Income - </w:t>
      </w:r>
      <w:hyperlink r:id="rId54" w:history="1">
        <w:r>
          <w:rPr>
            <w:rStyle w:val="Hyperlink"/>
            <w:rFonts w:ascii="Arial" w:hAnsi="Arial" w:cs="Arial"/>
            <w:color w:val="005D85"/>
            <w:sz w:val="20"/>
          </w:rPr>
          <w:t>Leave Support Scheme</w:t>
        </w:r>
      </w:hyperlink>
      <w:r>
        <w:t>.</w:t>
      </w:r>
    </w:p>
    <w:p w14:paraId="0DB4608E" w14:textId="77777777" w:rsidR="00762914" w:rsidRDefault="00762914" w:rsidP="00762914">
      <w:r>
        <w:t>Talk to your employer about your situation and whether they may be able to apply for the Leave Support Scheme to help keep paying you.</w:t>
      </w:r>
    </w:p>
    <w:p w14:paraId="5BE8E972" w14:textId="77777777" w:rsidR="00762914" w:rsidRDefault="00762914" w:rsidP="00762914">
      <w:pPr>
        <w:pStyle w:val="Heading4"/>
      </w:pPr>
      <w:r>
        <w:t>Short-Term Absence Payment</w:t>
      </w:r>
    </w:p>
    <w:p w14:paraId="1150ADA8" w14:textId="77777777" w:rsidR="00762914" w:rsidRDefault="00762914" w:rsidP="00762914">
      <w:r>
        <w:t>The COVID-19 Short-Term Absence Payment is available for employers and self-employed people to help pay their employees who can’t work from home while they wait for a COVID-19 test result, or who are a parent or caregiver of a dependant who is staying home while waiting for their COVID-19 test results.</w:t>
      </w:r>
    </w:p>
    <w:p w14:paraId="5F22C771" w14:textId="77777777" w:rsidR="00762914" w:rsidRDefault="00762914" w:rsidP="00762914">
      <w:r>
        <w:t>Talk to your employer about your situation and whether they may be able to apply for the Short-Term Absence Payment to help keep paying you.</w:t>
      </w:r>
    </w:p>
    <w:p w14:paraId="544A29D8" w14:textId="77777777" w:rsidR="00762914" w:rsidRDefault="00762914" w:rsidP="00762914">
      <w:r>
        <w:t>More information can be found at Work and Income – </w:t>
      </w:r>
      <w:hyperlink r:id="rId55" w:history="1">
        <w:r>
          <w:rPr>
            <w:rStyle w:val="Hyperlink"/>
            <w:rFonts w:ascii="Arial" w:hAnsi="Arial" w:cs="Arial"/>
            <w:color w:val="005D85"/>
            <w:sz w:val="20"/>
          </w:rPr>
          <w:t>Short-term absence payment</w:t>
        </w:r>
      </w:hyperlink>
      <w:r>
        <w:t>.</w:t>
      </w:r>
    </w:p>
    <w:p w14:paraId="3C341D9C" w14:textId="77777777" w:rsidR="00762914" w:rsidRPr="00762914" w:rsidRDefault="00762914" w:rsidP="00762914">
      <w:pPr>
        <w:pStyle w:val="Heading2"/>
      </w:pPr>
      <w:r w:rsidRPr="00762914">
        <w:t>Keeping up to date</w:t>
      </w:r>
    </w:p>
    <w:p w14:paraId="3660B0DB" w14:textId="77777777" w:rsidR="00762914" w:rsidRDefault="00762914" w:rsidP="00762914">
      <w:r>
        <w:t>Please keep checking the key government sites for more information on the COVID response: </w:t>
      </w:r>
      <w:hyperlink r:id="rId56" w:history="1">
        <w:r>
          <w:rPr>
            <w:rStyle w:val="Hyperlink"/>
            <w:rFonts w:ascii="Arial" w:hAnsi="Arial" w:cs="Arial"/>
            <w:color w:val="005D85"/>
            <w:sz w:val="20"/>
          </w:rPr>
          <w:t>covid19.govt.nz</w:t>
        </w:r>
      </w:hyperlink>
      <w:r>
        <w:t> and </w:t>
      </w:r>
      <w:hyperlink r:id="rId57" w:history="1">
        <w:r>
          <w:rPr>
            <w:rStyle w:val="Hyperlink"/>
            <w:rFonts w:ascii="Arial" w:hAnsi="Arial" w:cs="Arial"/>
            <w:color w:val="005D85"/>
            <w:sz w:val="20"/>
          </w:rPr>
          <w:t>health.govt.nz</w:t>
        </w:r>
      </w:hyperlink>
      <w:r>
        <w:t>.</w:t>
      </w:r>
    </w:p>
    <w:p w14:paraId="366D8A77" w14:textId="77777777" w:rsidR="00762914" w:rsidRPr="00762914" w:rsidRDefault="00762914" w:rsidP="00762914">
      <w:pPr>
        <w:pStyle w:val="Heading2"/>
      </w:pPr>
      <w:bookmarkStart w:id="1" w:name="otherinfo"/>
      <w:bookmarkEnd w:id="1"/>
      <w:r w:rsidRPr="00762914">
        <w:t>What other information do you need?</w:t>
      </w:r>
    </w:p>
    <w:p w14:paraId="2365C6F5" w14:textId="77777777" w:rsidR="00762914" w:rsidRDefault="00762914" w:rsidP="00762914">
      <w:r>
        <w:t xml:space="preserve">If you have questions or other information you would like to see as a </w:t>
      </w:r>
      <w:proofErr w:type="gramStart"/>
      <w:r>
        <w:t>carer</w:t>
      </w:r>
      <w:proofErr w:type="gramEnd"/>
      <w:r>
        <w:t xml:space="preserve"> please use the links and numbers on this page or get in touch with:</w:t>
      </w:r>
    </w:p>
    <w:p w14:paraId="128E62AC" w14:textId="77777777" w:rsidR="00762914" w:rsidRDefault="00762914" w:rsidP="0098203F">
      <w:pPr>
        <w:pStyle w:val="ListParagraph"/>
        <w:numPr>
          <w:ilvl w:val="0"/>
          <w:numId w:val="9"/>
        </w:numPr>
      </w:pPr>
      <w:hyperlink r:id="rId58" w:history="1">
        <w:r w:rsidRPr="00762914">
          <w:rPr>
            <w:rStyle w:val="Hyperlink"/>
            <w:rFonts w:ascii="Arial" w:hAnsi="Arial" w:cs="Arial"/>
            <w:color w:val="005D85"/>
            <w:sz w:val="20"/>
            <w:szCs w:val="20"/>
          </w:rPr>
          <w:t>centre@carers.net.nz</w:t>
        </w:r>
      </w:hyperlink>
      <w:r>
        <w:t>  </w:t>
      </w:r>
    </w:p>
    <w:p w14:paraId="7B6C26C4" w14:textId="77777777" w:rsidR="00762914" w:rsidRDefault="00762914" w:rsidP="0098203F">
      <w:pPr>
        <w:pStyle w:val="ListParagraph"/>
        <w:numPr>
          <w:ilvl w:val="0"/>
          <w:numId w:val="9"/>
        </w:numPr>
      </w:pPr>
      <w:r>
        <w:t>Carers NZ free on </w:t>
      </w:r>
      <w:hyperlink r:id="rId59" w:history="1">
        <w:r w:rsidRPr="00762914">
          <w:rPr>
            <w:rStyle w:val="Hyperlink"/>
            <w:rFonts w:ascii="Arial" w:hAnsi="Arial" w:cs="Arial"/>
            <w:color w:val="005D85"/>
            <w:sz w:val="20"/>
            <w:szCs w:val="20"/>
          </w:rPr>
          <w:t>0800 777 797</w:t>
        </w:r>
      </w:hyperlink>
    </w:p>
    <w:p w14:paraId="7F181593" w14:textId="77777777" w:rsidR="00762914" w:rsidRDefault="00762914" w:rsidP="0098203F">
      <w:pPr>
        <w:pStyle w:val="ListParagraph"/>
        <w:numPr>
          <w:ilvl w:val="0"/>
          <w:numId w:val="9"/>
        </w:numPr>
      </w:pPr>
      <w:hyperlink r:id="rId60" w:history="1">
        <w:proofErr w:type="spellStart"/>
        <w:proofErr w:type="gramStart"/>
        <w:r w:rsidRPr="00762914">
          <w:rPr>
            <w:rStyle w:val="Hyperlink"/>
            <w:rFonts w:ascii="Arial" w:hAnsi="Arial" w:cs="Arial"/>
            <w:color w:val="005D85"/>
            <w:sz w:val="20"/>
            <w:szCs w:val="20"/>
          </w:rPr>
          <w:t>wecare.kiwi</w:t>
        </w:r>
        <w:proofErr w:type="spellEnd"/>
        <w:proofErr w:type="gramEnd"/>
      </w:hyperlink>
      <w:r>
        <w:t> offers practical support for people living on their own or caring for others to help in getting through COVID-19</w:t>
      </w:r>
    </w:p>
    <w:p w14:paraId="5A00A9A7" w14:textId="77777777" w:rsidR="00762914" w:rsidRDefault="00762914" w:rsidP="0098203F">
      <w:pPr>
        <w:pStyle w:val="ListParagraph"/>
        <w:numPr>
          <w:ilvl w:val="0"/>
          <w:numId w:val="9"/>
        </w:numPr>
      </w:pPr>
      <w:r>
        <w:t>Continence NZ – Free Incontinence Help on </w:t>
      </w:r>
      <w:hyperlink r:id="rId61" w:history="1">
        <w:r w:rsidRPr="00762914">
          <w:rPr>
            <w:rStyle w:val="Hyperlink"/>
            <w:rFonts w:ascii="Arial" w:hAnsi="Arial" w:cs="Arial"/>
            <w:color w:val="005D85"/>
            <w:sz w:val="20"/>
            <w:szCs w:val="20"/>
          </w:rPr>
          <w:t>0800 650 659</w:t>
        </w:r>
      </w:hyperlink>
    </w:p>
    <w:p w14:paraId="6679523E" w14:textId="77777777" w:rsidR="00762914" w:rsidRDefault="00762914" w:rsidP="0098203F">
      <w:pPr>
        <w:pStyle w:val="ListParagraph"/>
        <w:numPr>
          <w:ilvl w:val="0"/>
          <w:numId w:val="9"/>
        </w:numPr>
      </w:pPr>
      <w:r>
        <w:t>Work and Income call free on </w:t>
      </w:r>
      <w:hyperlink r:id="rId62" w:history="1">
        <w:r w:rsidRPr="00762914">
          <w:rPr>
            <w:rStyle w:val="Hyperlink"/>
            <w:rFonts w:ascii="Arial" w:hAnsi="Arial" w:cs="Arial"/>
            <w:color w:val="005D85"/>
            <w:sz w:val="20"/>
            <w:szCs w:val="20"/>
          </w:rPr>
          <w:t>0800 559 009</w:t>
        </w:r>
      </w:hyperlink>
    </w:p>
    <w:p w14:paraId="575507E9" w14:textId="77777777" w:rsidR="00762914" w:rsidRDefault="00762914" w:rsidP="0098203F">
      <w:pPr>
        <w:pStyle w:val="ListParagraph"/>
        <w:numPr>
          <w:ilvl w:val="0"/>
          <w:numId w:val="9"/>
        </w:numPr>
      </w:pPr>
      <w:hyperlink r:id="rId63" w:history="1">
        <w:r w:rsidRPr="00762914">
          <w:rPr>
            <w:rStyle w:val="Hyperlink"/>
            <w:rFonts w:ascii="Arial" w:hAnsi="Arial" w:cs="Arial"/>
            <w:color w:val="005D85"/>
            <w:sz w:val="20"/>
            <w:szCs w:val="20"/>
          </w:rPr>
          <w:t>carers.strategy@msd.govt.nz</w:t>
        </w:r>
      </w:hyperlink>
    </w:p>
    <w:p w14:paraId="741D6B5B" w14:textId="77777777" w:rsidR="00762914" w:rsidRDefault="00762914" w:rsidP="0098203F">
      <w:pPr>
        <w:pStyle w:val="ListParagraph"/>
        <w:numPr>
          <w:ilvl w:val="0"/>
          <w:numId w:val="9"/>
        </w:numPr>
      </w:pPr>
      <w:hyperlink r:id="rId64" w:history="1">
        <w:r w:rsidRPr="00762914">
          <w:rPr>
            <w:rStyle w:val="Hyperlink"/>
            <w:rFonts w:ascii="Arial" w:hAnsi="Arial" w:cs="Arial"/>
            <w:color w:val="005D85"/>
            <w:sz w:val="20"/>
            <w:szCs w:val="20"/>
          </w:rPr>
          <w:t>disability@health.govt.nz</w:t>
        </w:r>
      </w:hyperlink>
    </w:p>
    <w:p w14:paraId="27AC699C" w14:textId="77777777" w:rsidR="00762914" w:rsidRDefault="00762914" w:rsidP="0098203F">
      <w:pPr>
        <w:pStyle w:val="ListParagraph"/>
        <w:numPr>
          <w:ilvl w:val="0"/>
          <w:numId w:val="9"/>
        </w:numPr>
      </w:pPr>
      <w:r>
        <w:t>Healthline COVID-19 enquiries – call free on </w:t>
      </w:r>
      <w:hyperlink r:id="rId65" w:history="1">
        <w:r w:rsidRPr="00762914">
          <w:rPr>
            <w:rStyle w:val="Hyperlink"/>
            <w:rFonts w:ascii="Arial" w:hAnsi="Arial" w:cs="Arial"/>
            <w:color w:val="005D85"/>
            <w:sz w:val="20"/>
            <w:szCs w:val="20"/>
          </w:rPr>
          <w:t>0800 358 5453</w:t>
        </w:r>
      </w:hyperlink>
    </w:p>
    <w:p w14:paraId="1C5C60B6" w14:textId="77777777" w:rsidR="00762914" w:rsidRDefault="00762914" w:rsidP="0098203F">
      <w:pPr>
        <w:pStyle w:val="ListParagraph"/>
        <w:numPr>
          <w:ilvl w:val="0"/>
          <w:numId w:val="9"/>
        </w:numPr>
      </w:pPr>
      <w:r>
        <w:t>For guidance on any health issues, call Healthline free on </w:t>
      </w:r>
      <w:hyperlink r:id="rId66" w:history="1">
        <w:r w:rsidRPr="00762914">
          <w:rPr>
            <w:rStyle w:val="Hyperlink"/>
            <w:rFonts w:ascii="Arial" w:hAnsi="Arial" w:cs="Arial"/>
            <w:color w:val="005D85"/>
            <w:sz w:val="20"/>
            <w:szCs w:val="20"/>
          </w:rPr>
          <w:t>0800 611 116</w:t>
        </w:r>
      </w:hyperlink>
      <w:r>
        <w:t> or contact your local general practice.</w:t>
      </w:r>
    </w:p>
    <w:sectPr w:rsidR="00762914" w:rsidSect="00F94486">
      <w:headerReference w:type="even" r:id="rId67"/>
      <w:headerReference w:type="default" r:id="rId68"/>
      <w:footerReference w:type="even" r:id="rId69"/>
      <w:footerReference w:type="default" r:id="rId70"/>
      <w:headerReference w:type="first" r:id="rId71"/>
      <w:footerReference w:type="first" r:id="rId72"/>
      <w:pgSz w:w="11907" w:h="16834" w:code="9"/>
      <w:pgMar w:top="1434" w:right="720" w:bottom="720" w:left="720" w:header="284" w:footer="425" w:gutter="284"/>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DF4E2" w14:textId="77777777" w:rsidR="0098203F" w:rsidRDefault="0098203F" w:rsidP="00F535B3">
      <w:r>
        <w:separator/>
      </w:r>
    </w:p>
    <w:p w14:paraId="67B84B14" w14:textId="77777777" w:rsidR="0098203F" w:rsidRDefault="0098203F" w:rsidP="00F535B3"/>
    <w:p w14:paraId="24253B53" w14:textId="77777777" w:rsidR="0098203F" w:rsidRDefault="0098203F" w:rsidP="00F535B3"/>
  </w:endnote>
  <w:endnote w:type="continuationSeparator" w:id="0">
    <w:p w14:paraId="122BD1B0" w14:textId="77777777" w:rsidR="0098203F" w:rsidRDefault="0098203F" w:rsidP="00F535B3">
      <w:r>
        <w:continuationSeparator/>
      </w:r>
    </w:p>
    <w:p w14:paraId="36180B6E" w14:textId="77777777" w:rsidR="0098203F" w:rsidRDefault="0098203F" w:rsidP="00F535B3"/>
    <w:p w14:paraId="537B412B" w14:textId="77777777" w:rsidR="0098203F" w:rsidRDefault="0098203F" w:rsidP="00F53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1E3FB8" w14:paraId="71FE0E4D" w14:textId="77777777" w:rsidTr="00D662F8">
      <w:trPr>
        <w:cantSplit/>
      </w:trPr>
      <w:tc>
        <w:tcPr>
          <w:tcW w:w="675" w:type="dxa"/>
          <w:vAlign w:val="center"/>
        </w:tcPr>
        <w:p w14:paraId="141C1DDC" w14:textId="77777777" w:rsidR="001E3FB8" w:rsidRPr="00931466" w:rsidRDefault="001E3FB8" w:rsidP="00F535B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15B23DEB" w14:textId="77777777" w:rsidR="001E3FB8" w:rsidRDefault="001E3FB8" w:rsidP="00F535B3">
          <w:pPr>
            <w:pStyle w:val="RectoFooter"/>
          </w:pPr>
          <w:r>
            <w:t>[TITLE]</w:t>
          </w:r>
        </w:p>
      </w:tc>
    </w:tr>
  </w:tbl>
  <w:p w14:paraId="3A778713" w14:textId="77777777" w:rsidR="001E3FB8" w:rsidRPr="00571223" w:rsidRDefault="001E3FB8" w:rsidP="00F535B3">
    <w:pPr>
      <w:pStyle w:val="VersoFooter"/>
    </w:pPr>
  </w:p>
  <w:p w14:paraId="78109706" w14:textId="77777777" w:rsidR="00FC56F9" w:rsidRDefault="00FC56F9" w:rsidP="00F535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4E1A" w14:textId="77777777" w:rsidR="00BD22AB" w:rsidRDefault="00BD2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A6958" w14:textId="77777777" w:rsidR="00BD22AB" w:rsidRDefault="00BD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9E21A" w14:textId="77777777" w:rsidR="0098203F" w:rsidRPr="00A26E6B" w:rsidRDefault="0098203F" w:rsidP="00F535B3"/>
    <w:p w14:paraId="0993CBF3" w14:textId="77777777" w:rsidR="0098203F" w:rsidRDefault="0098203F" w:rsidP="00F535B3"/>
  </w:footnote>
  <w:footnote w:type="continuationSeparator" w:id="0">
    <w:p w14:paraId="5FD66BA7" w14:textId="77777777" w:rsidR="0098203F" w:rsidRDefault="0098203F" w:rsidP="00F535B3">
      <w:r>
        <w:continuationSeparator/>
      </w:r>
    </w:p>
    <w:p w14:paraId="3FECBDEF" w14:textId="77777777" w:rsidR="0098203F" w:rsidRDefault="0098203F" w:rsidP="00F535B3"/>
    <w:p w14:paraId="783F529C" w14:textId="77777777" w:rsidR="0098203F" w:rsidRDefault="0098203F" w:rsidP="00F535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C344" w14:textId="77777777" w:rsidR="00BD22AB" w:rsidRDefault="00BD2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6FC0" w14:textId="77777777" w:rsidR="00BD22AB" w:rsidRDefault="00BD2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BB33" w14:textId="0891C093" w:rsidR="00F94486" w:rsidRDefault="00F94486" w:rsidP="00F535B3">
    <w:pPr>
      <w:pStyle w:val="Header"/>
    </w:pPr>
    <w:r>
      <w:rPr>
        <w:noProof/>
        <w:lang w:val="en-GB"/>
      </w:rPr>
      <w:drawing>
        <wp:anchor distT="0" distB="0" distL="114300" distR="114300" simplePos="0" relativeHeight="251657216" behindDoc="0" locked="0" layoutInCell="1" allowOverlap="1" wp14:anchorId="7341EB51" wp14:editId="173404B5">
          <wp:simplePos x="0" y="0"/>
          <wp:positionH relativeFrom="page">
            <wp:posOffset>-48260</wp:posOffset>
          </wp:positionH>
          <wp:positionV relativeFrom="page">
            <wp:posOffset>8255</wp:posOffset>
          </wp:positionV>
          <wp:extent cx="7596000" cy="9000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novel coronavirus) factsheet bann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B47F7D"/>
    <w:multiLevelType w:val="hybridMultilevel"/>
    <w:tmpl w:val="79DAFD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77269E"/>
    <w:multiLevelType w:val="hybridMultilevel"/>
    <w:tmpl w:val="8C8C6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BC0282"/>
    <w:multiLevelType w:val="hybridMultilevel"/>
    <w:tmpl w:val="730069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354F10"/>
    <w:multiLevelType w:val="hybridMultilevel"/>
    <w:tmpl w:val="B5E6C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A503CF1"/>
    <w:multiLevelType w:val="hybridMultilevel"/>
    <w:tmpl w:val="6A748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009B0"/>
    <w:multiLevelType w:val="hybridMultilevel"/>
    <w:tmpl w:val="B1825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D6E02F4"/>
    <w:multiLevelType w:val="hybridMultilevel"/>
    <w:tmpl w:val="17463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3111802"/>
    <w:multiLevelType w:val="hybridMultilevel"/>
    <w:tmpl w:val="50728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A9859EF"/>
    <w:multiLevelType w:val="hybridMultilevel"/>
    <w:tmpl w:val="B9207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3"/>
  </w:num>
  <w:num w:numId="2">
    <w:abstractNumId w:val="7"/>
  </w:num>
  <w:num w:numId="3">
    <w:abstractNumId w:val="8"/>
  </w:num>
  <w:num w:numId="4">
    <w:abstractNumId w:val="0"/>
  </w:num>
  <w:num w:numId="5">
    <w:abstractNumId w:val="2"/>
  </w:num>
  <w:num w:numId="6">
    <w:abstractNumId w:val="9"/>
  </w:num>
  <w:num w:numId="7">
    <w:abstractNumId w:val="6"/>
  </w:num>
  <w:num w:numId="8">
    <w:abstractNumId w:val="4"/>
  </w:num>
  <w:num w:numId="9">
    <w:abstractNumId w:val="5"/>
  </w:num>
  <w:num w:numId="10">
    <w:abstractNumId w:val="3"/>
  </w:num>
  <w:num w:numId="11">
    <w:abstractNumId w:val="1"/>
  </w:num>
  <w:num w:numId="12">
    <w:abstractNumId w:val="11"/>
  </w:num>
  <w:num w:numId="13">
    <w:abstractNumId w:val="1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2B6"/>
    <w:rsid w:val="000005EF"/>
    <w:rsid w:val="00000C88"/>
    <w:rsid w:val="000025B8"/>
    <w:rsid w:val="000030EA"/>
    <w:rsid w:val="00004399"/>
    <w:rsid w:val="00004688"/>
    <w:rsid w:val="000046ED"/>
    <w:rsid w:val="00005BB5"/>
    <w:rsid w:val="00007147"/>
    <w:rsid w:val="000073B0"/>
    <w:rsid w:val="000107A7"/>
    <w:rsid w:val="000126E1"/>
    <w:rsid w:val="00012BC5"/>
    <w:rsid w:val="00013908"/>
    <w:rsid w:val="000161E8"/>
    <w:rsid w:val="00017448"/>
    <w:rsid w:val="00020899"/>
    <w:rsid w:val="00023F77"/>
    <w:rsid w:val="00024069"/>
    <w:rsid w:val="000249A0"/>
    <w:rsid w:val="00025A6F"/>
    <w:rsid w:val="0002618D"/>
    <w:rsid w:val="00027767"/>
    <w:rsid w:val="00030B26"/>
    <w:rsid w:val="00030E84"/>
    <w:rsid w:val="0003289C"/>
    <w:rsid w:val="00032998"/>
    <w:rsid w:val="00032A14"/>
    <w:rsid w:val="00032C0A"/>
    <w:rsid w:val="000347AC"/>
    <w:rsid w:val="00035257"/>
    <w:rsid w:val="00035D68"/>
    <w:rsid w:val="00037353"/>
    <w:rsid w:val="00040463"/>
    <w:rsid w:val="000408C2"/>
    <w:rsid w:val="00041F64"/>
    <w:rsid w:val="00042380"/>
    <w:rsid w:val="00045D45"/>
    <w:rsid w:val="00047E1E"/>
    <w:rsid w:val="00050D47"/>
    <w:rsid w:val="00051440"/>
    <w:rsid w:val="000548F4"/>
    <w:rsid w:val="00054B44"/>
    <w:rsid w:val="000553EC"/>
    <w:rsid w:val="00055427"/>
    <w:rsid w:val="0005561D"/>
    <w:rsid w:val="00060630"/>
    <w:rsid w:val="0006228D"/>
    <w:rsid w:val="000627AA"/>
    <w:rsid w:val="00062993"/>
    <w:rsid w:val="00062E75"/>
    <w:rsid w:val="00062F60"/>
    <w:rsid w:val="00063A21"/>
    <w:rsid w:val="0006652A"/>
    <w:rsid w:val="00067213"/>
    <w:rsid w:val="00067E58"/>
    <w:rsid w:val="000717B3"/>
    <w:rsid w:val="00072BD6"/>
    <w:rsid w:val="00073803"/>
    <w:rsid w:val="00075B78"/>
    <w:rsid w:val="000762E8"/>
    <w:rsid w:val="000763E9"/>
    <w:rsid w:val="0007735E"/>
    <w:rsid w:val="00077C7F"/>
    <w:rsid w:val="00080CC9"/>
    <w:rsid w:val="00082CD6"/>
    <w:rsid w:val="000831B5"/>
    <w:rsid w:val="00083733"/>
    <w:rsid w:val="00083BA8"/>
    <w:rsid w:val="0008437D"/>
    <w:rsid w:val="00085AFE"/>
    <w:rsid w:val="00086B35"/>
    <w:rsid w:val="00087005"/>
    <w:rsid w:val="00090311"/>
    <w:rsid w:val="00091822"/>
    <w:rsid w:val="000944E5"/>
    <w:rsid w:val="00094800"/>
    <w:rsid w:val="00096F43"/>
    <w:rsid w:val="000972AD"/>
    <w:rsid w:val="000A094B"/>
    <w:rsid w:val="000A3309"/>
    <w:rsid w:val="000A3ABB"/>
    <w:rsid w:val="000A41ED"/>
    <w:rsid w:val="000A4337"/>
    <w:rsid w:val="000B0730"/>
    <w:rsid w:val="000B07AB"/>
    <w:rsid w:val="000B08C9"/>
    <w:rsid w:val="000B1400"/>
    <w:rsid w:val="000B2570"/>
    <w:rsid w:val="000B3489"/>
    <w:rsid w:val="000B3645"/>
    <w:rsid w:val="000B4141"/>
    <w:rsid w:val="000B457C"/>
    <w:rsid w:val="000B4813"/>
    <w:rsid w:val="000B5DC5"/>
    <w:rsid w:val="000B5DCF"/>
    <w:rsid w:val="000B6332"/>
    <w:rsid w:val="000C06EF"/>
    <w:rsid w:val="000C3316"/>
    <w:rsid w:val="000C549F"/>
    <w:rsid w:val="000C59B2"/>
    <w:rsid w:val="000C69E1"/>
    <w:rsid w:val="000D01AB"/>
    <w:rsid w:val="000D19F4"/>
    <w:rsid w:val="000D35DC"/>
    <w:rsid w:val="000D3DBC"/>
    <w:rsid w:val="000D58DD"/>
    <w:rsid w:val="000D6995"/>
    <w:rsid w:val="000D70CC"/>
    <w:rsid w:val="000D7438"/>
    <w:rsid w:val="000E0408"/>
    <w:rsid w:val="000E05E6"/>
    <w:rsid w:val="000E3059"/>
    <w:rsid w:val="000E3B0B"/>
    <w:rsid w:val="000E3F51"/>
    <w:rsid w:val="000E5412"/>
    <w:rsid w:val="000E6C01"/>
    <w:rsid w:val="000E7BF7"/>
    <w:rsid w:val="000F2AE2"/>
    <w:rsid w:val="000F2BFF"/>
    <w:rsid w:val="000F2E03"/>
    <w:rsid w:val="000F44C2"/>
    <w:rsid w:val="000F5003"/>
    <w:rsid w:val="000F7249"/>
    <w:rsid w:val="000F7A09"/>
    <w:rsid w:val="00101560"/>
    <w:rsid w:val="00102063"/>
    <w:rsid w:val="00104DCD"/>
    <w:rsid w:val="00105413"/>
    <w:rsid w:val="0010541C"/>
    <w:rsid w:val="00106F93"/>
    <w:rsid w:val="00110E13"/>
    <w:rsid w:val="00111D50"/>
    <w:rsid w:val="00112A08"/>
    <w:rsid w:val="001138EF"/>
    <w:rsid w:val="00113B8E"/>
    <w:rsid w:val="001158DC"/>
    <w:rsid w:val="00115F02"/>
    <w:rsid w:val="0011670C"/>
    <w:rsid w:val="00116D78"/>
    <w:rsid w:val="001178F1"/>
    <w:rsid w:val="00120135"/>
    <w:rsid w:val="0012053C"/>
    <w:rsid w:val="00120F4F"/>
    <w:rsid w:val="001217A2"/>
    <w:rsid w:val="00122363"/>
    <w:rsid w:val="00122511"/>
    <w:rsid w:val="001244C4"/>
    <w:rsid w:val="00124BC3"/>
    <w:rsid w:val="00126AF0"/>
    <w:rsid w:val="00127944"/>
    <w:rsid w:val="00131E34"/>
    <w:rsid w:val="0013426D"/>
    <w:rsid w:val="001342C7"/>
    <w:rsid w:val="0013585C"/>
    <w:rsid w:val="00135BD9"/>
    <w:rsid w:val="00136072"/>
    <w:rsid w:val="001401F3"/>
    <w:rsid w:val="00142185"/>
    <w:rsid w:val="00142261"/>
    <w:rsid w:val="0014259C"/>
    <w:rsid w:val="00142954"/>
    <w:rsid w:val="0014359B"/>
    <w:rsid w:val="001460E0"/>
    <w:rsid w:val="001472F0"/>
    <w:rsid w:val="00147F71"/>
    <w:rsid w:val="00150A6E"/>
    <w:rsid w:val="00150B9F"/>
    <w:rsid w:val="00151E78"/>
    <w:rsid w:val="00152420"/>
    <w:rsid w:val="00157D8F"/>
    <w:rsid w:val="00157F4A"/>
    <w:rsid w:val="0016011D"/>
    <w:rsid w:val="001617F2"/>
    <w:rsid w:val="00161EF4"/>
    <w:rsid w:val="00162745"/>
    <w:rsid w:val="0016304B"/>
    <w:rsid w:val="0016468A"/>
    <w:rsid w:val="00165CC6"/>
    <w:rsid w:val="00166A1C"/>
    <w:rsid w:val="0016726B"/>
    <w:rsid w:val="001672D5"/>
    <w:rsid w:val="00170818"/>
    <w:rsid w:val="00170982"/>
    <w:rsid w:val="0017316B"/>
    <w:rsid w:val="0017317A"/>
    <w:rsid w:val="00175E14"/>
    <w:rsid w:val="00176995"/>
    <w:rsid w:val="00184250"/>
    <w:rsid w:val="001852C8"/>
    <w:rsid w:val="00186359"/>
    <w:rsid w:val="0018662D"/>
    <w:rsid w:val="00186909"/>
    <w:rsid w:val="00187DCF"/>
    <w:rsid w:val="00187FE7"/>
    <w:rsid w:val="001925B3"/>
    <w:rsid w:val="00193D74"/>
    <w:rsid w:val="001944B3"/>
    <w:rsid w:val="00196CC5"/>
    <w:rsid w:val="00197427"/>
    <w:rsid w:val="001A21B4"/>
    <w:rsid w:val="001A25C6"/>
    <w:rsid w:val="001A332B"/>
    <w:rsid w:val="001A4057"/>
    <w:rsid w:val="001A4A98"/>
    <w:rsid w:val="001A4F0B"/>
    <w:rsid w:val="001A5CF5"/>
    <w:rsid w:val="001A6053"/>
    <w:rsid w:val="001A640A"/>
    <w:rsid w:val="001B225C"/>
    <w:rsid w:val="001B29A2"/>
    <w:rsid w:val="001B31DA"/>
    <w:rsid w:val="001B35B5"/>
    <w:rsid w:val="001B39D2"/>
    <w:rsid w:val="001B4BF8"/>
    <w:rsid w:val="001B59E0"/>
    <w:rsid w:val="001B6556"/>
    <w:rsid w:val="001B6B50"/>
    <w:rsid w:val="001B7ACA"/>
    <w:rsid w:val="001C191D"/>
    <w:rsid w:val="001C1D50"/>
    <w:rsid w:val="001C4326"/>
    <w:rsid w:val="001C665E"/>
    <w:rsid w:val="001D0987"/>
    <w:rsid w:val="001D17B9"/>
    <w:rsid w:val="001D3541"/>
    <w:rsid w:val="001D36BE"/>
    <w:rsid w:val="001D3CB3"/>
    <w:rsid w:val="001D3E4E"/>
    <w:rsid w:val="001D3EB6"/>
    <w:rsid w:val="001D664B"/>
    <w:rsid w:val="001D6B17"/>
    <w:rsid w:val="001D7A64"/>
    <w:rsid w:val="001E254A"/>
    <w:rsid w:val="001E3FB8"/>
    <w:rsid w:val="001E42D6"/>
    <w:rsid w:val="001E4C49"/>
    <w:rsid w:val="001E5277"/>
    <w:rsid w:val="001E5915"/>
    <w:rsid w:val="001E6273"/>
    <w:rsid w:val="001E6F48"/>
    <w:rsid w:val="001E7386"/>
    <w:rsid w:val="001E780C"/>
    <w:rsid w:val="001E7942"/>
    <w:rsid w:val="001E7D86"/>
    <w:rsid w:val="001F0004"/>
    <w:rsid w:val="001F0351"/>
    <w:rsid w:val="001F2B0B"/>
    <w:rsid w:val="001F379A"/>
    <w:rsid w:val="001F45A7"/>
    <w:rsid w:val="001F4C39"/>
    <w:rsid w:val="001F523B"/>
    <w:rsid w:val="001F67EC"/>
    <w:rsid w:val="001F6B86"/>
    <w:rsid w:val="00201A01"/>
    <w:rsid w:val="00201B14"/>
    <w:rsid w:val="0020203B"/>
    <w:rsid w:val="00203F95"/>
    <w:rsid w:val="00205F88"/>
    <w:rsid w:val="002068C6"/>
    <w:rsid w:val="00206AA3"/>
    <w:rsid w:val="00206E76"/>
    <w:rsid w:val="002070EB"/>
    <w:rsid w:val="0020754B"/>
    <w:rsid w:val="002104D3"/>
    <w:rsid w:val="00210650"/>
    <w:rsid w:val="00210661"/>
    <w:rsid w:val="002109A2"/>
    <w:rsid w:val="00210BF5"/>
    <w:rsid w:val="00212371"/>
    <w:rsid w:val="00212773"/>
    <w:rsid w:val="00212EDE"/>
    <w:rsid w:val="00213A33"/>
    <w:rsid w:val="002158A1"/>
    <w:rsid w:val="0021763B"/>
    <w:rsid w:val="00217CDA"/>
    <w:rsid w:val="00217E76"/>
    <w:rsid w:val="0022075F"/>
    <w:rsid w:val="002213B7"/>
    <w:rsid w:val="00221CA4"/>
    <w:rsid w:val="00221D69"/>
    <w:rsid w:val="002239DB"/>
    <w:rsid w:val="002241FE"/>
    <w:rsid w:val="00225FA1"/>
    <w:rsid w:val="00227448"/>
    <w:rsid w:val="00227D59"/>
    <w:rsid w:val="0023201B"/>
    <w:rsid w:val="0023525C"/>
    <w:rsid w:val="00235C9D"/>
    <w:rsid w:val="00235F1F"/>
    <w:rsid w:val="002370C8"/>
    <w:rsid w:val="002419B1"/>
    <w:rsid w:val="00241BAD"/>
    <w:rsid w:val="00241E5E"/>
    <w:rsid w:val="00241F72"/>
    <w:rsid w:val="002422BB"/>
    <w:rsid w:val="00242A41"/>
    <w:rsid w:val="00243982"/>
    <w:rsid w:val="00243F08"/>
    <w:rsid w:val="00244628"/>
    <w:rsid w:val="00246AB2"/>
    <w:rsid w:val="00246DB1"/>
    <w:rsid w:val="002476B5"/>
    <w:rsid w:val="00251BF7"/>
    <w:rsid w:val="002520CC"/>
    <w:rsid w:val="00253800"/>
    <w:rsid w:val="00253ECF"/>
    <w:rsid w:val="002546A1"/>
    <w:rsid w:val="002551FD"/>
    <w:rsid w:val="002628F4"/>
    <w:rsid w:val="00264114"/>
    <w:rsid w:val="0026534E"/>
    <w:rsid w:val="00265A3C"/>
    <w:rsid w:val="002668D2"/>
    <w:rsid w:val="00267562"/>
    <w:rsid w:val="00270564"/>
    <w:rsid w:val="00270C1A"/>
    <w:rsid w:val="0027278E"/>
    <w:rsid w:val="00274920"/>
    <w:rsid w:val="00275D08"/>
    <w:rsid w:val="00277E7B"/>
    <w:rsid w:val="0028072B"/>
    <w:rsid w:val="00282396"/>
    <w:rsid w:val="002858E3"/>
    <w:rsid w:val="00285E16"/>
    <w:rsid w:val="00285EF9"/>
    <w:rsid w:val="00286A2A"/>
    <w:rsid w:val="00287113"/>
    <w:rsid w:val="0029190A"/>
    <w:rsid w:val="00291BAC"/>
    <w:rsid w:val="00292C5A"/>
    <w:rsid w:val="00293285"/>
    <w:rsid w:val="00295241"/>
    <w:rsid w:val="002958F3"/>
    <w:rsid w:val="002A00B5"/>
    <w:rsid w:val="002A0EEC"/>
    <w:rsid w:val="002A13AE"/>
    <w:rsid w:val="002A26C8"/>
    <w:rsid w:val="002A364F"/>
    <w:rsid w:val="002A4DFC"/>
    <w:rsid w:val="002A56D4"/>
    <w:rsid w:val="002A5727"/>
    <w:rsid w:val="002A70EC"/>
    <w:rsid w:val="002B047D"/>
    <w:rsid w:val="002B05E5"/>
    <w:rsid w:val="002B279D"/>
    <w:rsid w:val="002B3A3C"/>
    <w:rsid w:val="002B3AA0"/>
    <w:rsid w:val="002B42A9"/>
    <w:rsid w:val="002B4BA6"/>
    <w:rsid w:val="002B5129"/>
    <w:rsid w:val="002B732B"/>
    <w:rsid w:val="002B76A7"/>
    <w:rsid w:val="002B77C0"/>
    <w:rsid w:val="002C0B27"/>
    <w:rsid w:val="002C18E7"/>
    <w:rsid w:val="002C2219"/>
    <w:rsid w:val="002C2552"/>
    <w:rsid w:val="002C2A2E"/>
    <w:rsid w:val="002C380A"/>
    <w:rsid w:val="002C6D28"/>
    <w:rsid w:val="002D0DF2"/>
    <w:rsid w:val="002D23BD"/>
    <w:rsid w:val="002D2DE0"/>
    <w:rsid w:val="002D56E7"/>
    <w:rsid w:val="002D7889"/>
    <w:rsid w:val="002D7F28"/>
    <w:rsid w:val="002E0B47"/>
    <w:rsid w:val="002E1B40"/>
    <w:rsid w:val="002E1CC6"/>
    <w:rsid w:val="002E292E"/>
    <w:rsid w:val="002E316E"/>
    <w:rsid w:val="002E3E7C"/>
    <w:rsid w:val="002E3EED"/>
    <w:rsid w:val="002E79A4"/>
    <w:rsid w:val="002E7C81"/>
    <w:rsid w:val="002F22AB"/>
    <w:rsid w:val="002F33AC"/>
    <w:rsid w:val="002F38B8"/>
    <w:rsid w:val="002F4685"/>
    <w:rsid w:val="002F4847"/>
    <w:rsid w:val="002F7213"/>
    <w:rsid w:val="00300832"/>
    <w:rsid w:val="00301DFA"/>
    <w:rsid w:val="0030382F"/>
    <w:rsid w:val="0030408D"/>
    <w:rsid w:val="003060E4"/>
    <w:rsid w:val="00306357"/>
    <w:rsid w:val="0030649A"/>
    <w:rsid w:val="0030693C"/>
    <w:rsid w:val="00307F16"/>
    <w:rsid w:val="003112B1"/>
    <w:rsid w:val="003118CB"/>
    <w:rsid w:val="00312C3E"/>
    <w:rsid w:val="00312EE2"/>
    <w:rsid w:val="00312F65"/>
    <w:rsid w:val="00313AC9"/>
    <w:rsid w:val="00313DC5"/>
    <w:rsid w:val="00313E3E"/>
    <w:rsid w:val="00316099"/>
    <w:rsid w:val="003160E7"/>
    <w:rsid w:val="003171C8"/>
    <w:rsid w:val="0031739E"/>
    <w:rsid w:val="00320286"/>
    <w:rsid w:val="003202FB"/>
    <w:rsid w:val="00322AC0"/>
    <w:rsid w:val="00325185"/>
    <w:rsid w:val="0032576F"/>
    <w:rsid w:val="00325F4E"/>
    <w:rsid w:val="00327D75"/>
    <w:rsid w:val="003309B5"/>
    <w:rsid w:val="003309CA"/>
    <w:rsid w:val="003325AB"/>
    <w:rsid w:val="003325F6"/>
    <w:rsid w:val="00332A6A"/>
    <w:rsid w:val="00332F68"/>
    <w:rsid w:val="003332D1"/>
    <w:rsid w:val="0033376A"/>
    <w:rsid w:val="0033412B"/>
    <w:rsid w:val="003367B8"/>
    <w:rsid w:val="00336F99"/>
    <w:rsid w:val="00341161"/>
    <w:rsid w:val="00343365"/>
    <w:rsid w:val="00343A92"/>
    <w:rsid w:val="003445F4"/>
    <w:rsid w:val="00345151"/>
    <w:rsid w:val="00345CC9"/>
    <w:rsid w:val="00346F02"/>
    <w:rsid w:val="00347638"/>
    <w:rsid w:val="00351279"/>
    <w:rsid w:val="00353501"/>
    <w:rsid w:val="00353734"/>
    <w:rsid w:val="00356E63"/>
    <w:rsid w:val="003606F8"/>
    <w:rsid w:val="0036121D"/>
    <w:rsid w:val="0036476B"/>
    <w:rsid w:val="003648EF"/>
    <w:rsid w:val="003649D6"/>
    <w:rsid w:val="003662BB"/>
    <w:rsid w:val="00366B53"/>
    <w:rsid w:val="003673E6"/>
    <w:rsid w:val="00373585"/>
    <w:rsid w:val="0037401B"/>
    <w:rsid w:val="00374718"/>
    <w:rsid w:val="003751E8"/>
    <w:rsid w:val="00377264"/>
    <w:rsid w:val="003779D2"/>
    <w:rsid w:val="003804FF"/>
    <w:rsid w:val="003839E7"/>
    <w:rsid w:val="00383C29"/>
    <w:rsid w:val="00384794"/>
    <w:rsid w:val="00385DC9"/>
    <w:rsid w:val="00385E38"/>
    <w:rsid w:val="00386CA1"/>
    <w:rsid w:val="00390F5C"/>
    <w:rsid w:val="00391CC1"/>
    <w:rsid w:val="00392B64"/>
    <w:rsid w:val="00392BD1"/>
    <w:rsid w:val="00393B4C"/>
    <w:rsid w:val="003943F9"/>
    <w:rsid w:val="00394D10"/>
    <w:rsid w:val="00395E78"/>
    <w:rsid w:val="003A1C6B"/>
    <w:rsid w:val="003A26A5"/>
    <w:rsid w:val="003A2C41"/>
    <w:rsid w:val="003A3761"/>
    <w:rsid w:val="003A4B9F"/>
    <w:rsid w:val="003A512D"/>
    <w:rsid w:val="003A5FEA"/>
    <w:rsid w:val="003A6EBF"/>
    <w:rsid w:val="003B1600"/>
    <w:rsid w:val="003B1CCB"/>
    <w:rsid w:val="003B1D10"/>
    <w:rsid w:val="003B1FC6"/>
    <w:rsid w:val="003B652F"/>
    <w:rsid w:val="003B6E67"/>
    <w:rsid w:val="003B734D"/>
    <w:rsid w:val="003C0A14"/>
    <w:rsid w:val="003C1ABC"/>
    <w:rsid w:val="003C258B"/>
    <w:rsid w:val="003C691E"/>
    <w:rsid w:val="003C6EB0"/>
    <w:rsid w:val="003C6F18"/>
    <w:rsid w:val="003C76D4"/>
    <w:rsid w:val="003D0D72"/>
    <w:rsid w:val="003D0E2E"/>
    <w:rsid w:val="003D137D"/>
    <w:rsid w:val="003D23B4"/>
    <w:rsid w:val="003D2CC5"/>
    <w:rsid w:val="003D5769"/>
    <w:rsid w:val="003E04C1"/>
    <w:rsid w:val="003E0887"/>
    <w:rsid w:val="003E0A2A"/>
    <w:rsid w:val="003E0B2E"/>
    <w:rsid w:val="003E150B"/>
    <w:rsid w:val="003E19AD"/>
    <w:rsid w:val="003E3B11"/>
    <w:rsid w:val="003E439B"/>
    <w:rsid w:val="003E4B0E"/>
    <w:rsid w:val="003E55F6"/>
    <w:rsid w:val="003E74C8"/>
    <w:rsid w:val="003E7BE2"/>
    <w:rsid w:val="003E7C46"/>
    <w:rsid w:val="003F0204"/>
    <w:rsid w:val="003F08AC"/>
    <w:rsid w:val="003F1173"/>
    <w:rsid w:val="003F15C5"/>
    <w:rsid w:val="003F1E88"/>
    <w:rsid w:val="003F2106"/>
    <w:rsid w:val="003F399A"/>
    <w:rsid w:val="003F48D9"/>
    <w:rsid w:val="003F5035"/>
    <w:rsid w:val="003F52A7"/>
    <w:rsid w:val="003F6545"/>
    <w:rsid w:val="003F7013"/>
    <w:rsid w:val="0040240C"/>
    <w:rsid w:val="00403C19"/>
    <w:rsid w:val="00404D75"/>
    <w:rsid w:val="00407242"/>
    <w:rsid w:val="00407701"/>
    <w:rsid w:val="004079B0"/>
    <w:rsid w:val="004121CD"/>
    <w:rsid w:val="00412BE5"/>
    <w:rsid w:val="00413021"/>
    <w:rsid w:val="00413C89"/>
    <w:rsid w:val="00414BFF"/>
    <w:rsid w:val="00415239"/>
    <w:rsid w:val="00415D48"/>
    <w:rsid w:val="004162A3"/>
    <w:rsid w:val="0042157A"/>
    <w:rsid w:val="004233AA"/>
    <w:rsid w:val="004247F0"/>
    <w:rsid w:val="00425786"/>
    <w:rsid w:val="004301C6"/>
    <w:rsid w:val="004305F7"/>
    <w:rsid w:val="00430F74"/>
    <w:rsid w:val="00432280"/>
    <w:rsid w:val="0043478F"/>
    <w:rsid w:val="00434EBD"/>
    <w:rsid w:val="00435D21"/>
    <w:rsid w:val="0043602B"/>
    <w:rsid w:val="00436674"/>
    <w:rsid w:val="00440BE0"/>
    <w:rsid w:val="00442C1C"/>
    <w:rsid w:val="00445328"/>
    <w:rsid w:val="0044584B"/>
    <w:rsid w:val="00447415"/>
    <w:rsid w:val="00447CB7"/>
    <w:rsid w:val="004507C9"/>
    <w:rsid w:val="00453120"/>
    <w:rsid w:val="0045493B"/>
    <w:rsid w:val="00455621"/>
    <w:rsid w:val="00455CC9"/>
    <w:rsid w:val="00457EB2"/>
    <w:rsid w:val="004603D7"/>
    <w:rsid w:val="00460826"/>
    <w:rsid w:val="00460EA7"/>
    <w:rsid w:val="004612FD"/>
    <w:rsid w:val="004617FB"/>
    <w:rsid w:val="0046195B"/>
    <w:rsid w:val="0046362D"/>
    <w:rsid w:val="004646F2"/>
    <w:rsid w:val="0046596D"/>
    <w:rsid w:val="004663D3"/>
    <w:rsid w:val="004710C2"/>
    <w:rsid w:val="0047274A"/>
    <w:rsid w:val="00472F3D"/>
    <w:rsid w:val="00475E5F"/>
    <w:rsid w:val="0048738E"/>
    <w:rsid w:val="00487C04"/>
    <w:rsid w:val="004907E1"/>
    <w:rsid w:val="004913CF"/>
    <w:rsid w:val="00491B2C"/>
    <w:rsid w:val="00493DED"/>
    <w:rsid w:val="00496038"/>
    <w:rsid w:val="004979D9"/>
    <w:rsid w:val="004A035B"/>
    <w:rsid w:val="004A0F13"/>
    <w:rsid w:val="004A2108"/>
    <w:rsid w:val="004A221E"/>
    <w:rsid w:val="004A2710"/>
    <w:rsid w:val="004A38D7"/>
    <w:rsid w:val="004A5449"/>
    <w:rsid w:val="004A5619"/>
    <w:rsid w:val="004A634D"/>
    <w:rsid w:val="004A7440"/>
    <w:rsid w:val="004A778C"/>
    <w:rsid w:val="004A7EAE"/>
    <w:rsid w:val="004B0FB6"/>
    <w:rsid w:val="004B1333"/>
    <w:rsid w:val="004B2D18"/>
    <w:rsid w:val="004B35F2"/>
    <w:rsid w:val="004B42F9"/>
    <w:rsid w:val="004B48C7"/>
    <w:rsid w:val="004B4D7F"/>
    <w:rsid w:val="004B4EFE"/>
    <w:rsid w:val="004B549E"/>
    <w:rsid w:val="004B5EAB"/>
    <w:rsid w:val="004B6929"/>
    <w:rsid w:val="004B756B"/>
    <w:rsid w:val="004C036B"/>
    <w:rsid w:val="004C11A9"/>
    <w:rsid w:val="004C2312"/>
    <w:rsid w:val="004C2E6A"/>
    <w:rsid w:val="004C3179"/>
    <w:rsid w:val="004C4CAB"/>
    <w:rsid w:val="004C50F2"/>
    <w:rsid w:val="004C64B8"/>
    <w:rsid w:val="004C7232"/>
    <w:rsid w:val="004C7FBE"/>
    <w:rsid w:val="004D00C7"/>
    <w:rsid w:val="004D1B87"/>
    <w:rsid w:val="004D1D21"/>
    <w:rsid w:val="004D238A"/>
    <w:rsid w:val="004D2A2D"/>
    <w:rsid w:val="004D39CC"/>
    <w:rsid w:val="004D479F"/>
    <w:rsid w:val="004D580D"/>
    <w:rsid w:val="004D6689"/>
    <w:rsid w:val="004E1017"/>
    <w:rsid w:val="004E1D1D"/>
    <w:rsid w:val="004E1DD1"/>
    <w:rsid w:val="004E2622"/>
    <w:rsid w:val="004E3215"/>
    <w:rsid w:val="004E34BA"/>
    <w:rsid w:val="004E3622"/>
    <w:rsid w:val="004E386F"/>
    <w:rsid w:val="004E3D34"/>
    <w:rsid w:val="004E44C4"/>
    <w:rsid w:val="004E4AA5"/>
    <w:rsid w:val="004E63B3"/>
    <w:rsid w:val="004E7AC8"/>
    <w:rsid w:val="004F0C94"/>
    <w:rsid w:val="004F146B"/>
    <w:rsid w:val="004F15C5"/>
    <w:rsid w:val="004F1CE1"/>
    <w:rsid w:val="004F2436"/>
    <w:rsid w:val="004F2F27"/>
    <w:rsid w:val="00500D02"/>
    <w:rsid w:val="005019AE"/>
    <w:rsid w:val="00502A9A"/>
    <w:rsid w:val="00503104"/>
    <w:rsid w:val="00503749"/>
    <w:rsid w:val="00504CF4"/>
    <w:rsid w:val="00505C25"/>
    <w:rsid w:val="0050635B"/>
    <w:rsid w:val="005067A5"/>
    <w:rsid w:val="00510819"/>
    <w:rsid w:val="00510AB2"/>
    <w:rsid w:val="00510B55"/>
    <w:rsid w:val="00511DF3"/>
    <w:rsid w:val="005128E6"/>
    <w:rsid w:val="00514716"/>
    <w:rsid w:val="00514A73"/>
    <w:rsid w:val="005151C2"/>
    <w:rsid w:val="00516916"/>
    <w:rsid w:val="0053199F"/>
    <w:rsid w:val="00531E12"/>
    <w:rsid w:val="00531E36"/>
    <w:rsid w:val="00533B90"/>
    <w:rsid w:val="005410F8"/>
    <w:rsid w:val="00542514"/>
    <w:rsid w:val="0054253A"/>
    <w:rsid w:val="0054420F"/>
    <w:rsid w:val="005448EC"/>
    <w:rsid w:val="00545963"/>
    <w:rsid w:val="00545BFF"/>
    <w:rsid w:val="00545D03"/>
    <w:rsid w:val="00547303"/>
    <w:rsid w:val="00550256"/>
    <w:rsid w:val="005521D7"/>
    <w:rsid w:val="00553165"/>
    <w:rsid w:val="00553958"/>
    <w:rsid w:val="00553EBC"/>
    <w:rsid w:val="005545DD"/>
    <w:rsid w:val="0055666B"/>
    <w:rsid w:val="00556BB7"/>
    <w:rsid w:val="0055763D"/>
    <w:rsid w:val="00557EF2"/>
    <w:rsid w:val="00560A0D"/>
    <w:rsid w:val="005612EE"/>
    <w:rsid w:val="00561516"/>
    <w:rsid w:val="00561915"/>
    <w:rsid w:val="005621F2"/>
    <w:rsid w:val="00565027"/>
    <w:rsid w:val="00566FA0"/>
    <w:rsid w:val="00567B58"/>
    <w:rsid w:val="00571223"/>
    <w:rsid w:val="005715F9"/>
    <w:rsid w:val="0057220F"/>
    <w:rsid w:val="005751F0"/>
    <w:rsid w:val="005758FE"/>
    <w:rsid w:val="005763E0"/>
    <w:rsid w:val="00577ABC"/>
    <w:rsid w:val="00580490"/>
    <w:rsid w:val="00581136"/>
    <w:rsid w:val="00581286"/>
    <w:rsid w:val="00581EB8"/>
    <w:rsid w:val="005823B5"/>
    <w:rsid w:val="00583196"/>
    <w:rsid w:val="00583772"/>
    <w:rsid w:val="00584C80"/>
    <w:rsid w:val="0058543C"/>
    <w:rsid w:val="00585EAA"/>
    <w:rsid w:val="00592CC5"/>
    <w:rsid w:val="00592F2D"/>
    <w:rsid w:val="00593550"/>
    <w:rsid w:val="00593F1B"/>
    <w:rsid w:val="0059797C"/>
    <w:rsid w:val="005A01EC"/>
    <w:rsid w:val="005A1E5D"/>
    <w:rsid w:val="005A27CA"/>
    <w:rsid w:val="005A28E8"/>
    <w:rsid w:val="005A38A9"/>
    <w:rsid w:val="005A3DBA"/>
    <w:rsid w:val="005A43BD"/>
    <w:rsid w:val="005A469D"/>
    <w:rsid w:val="005A6F35"/>
    <w:rsid w:val="005A70C2"/>
    <w:rsid w:val="005A79E5"/>
    <w:rsid w:val="005B0DEC"/>
    <w:rsid w:val="005B1602"/>
    <w:rsid w:val="005B1C00"/>
    <w:rsid w:val="005B429A"/>
    <w:rsid w:val="005C436B"/>
    <w:rsid w:val="005C4E2F"/>
    <w:rsid w:val="005C79D6"/>
    <w:rsid w:val="005D034C"/>
    <w:rsid w:val="005D0A99"/>
    <w:rsid w:val="005D0B91"/>
    <w:rsid w:val="005D3DBB"/>
    <w:rsid w:val="005D3E37"/>
    <w:rsid w:val="005D47E0"/>
    <w:rsid w:val="005D4FD2"/>
    <w:rsid w:val="005D5875"/>
    <w:rsid w:val="005D5AEE"/>
    <w:rsid w:val="005E226E"/>
    <w:rsid w:val="005E2636"/>
    <w:rsid w:val="005E41E0"/>
    <w:rsid w:val="005E6A6C"/>
    <w:rsid w:val="005E6B9E"/>
    <w:rsid w:val="005E7F14"/>
    <w:rsid w:val="005F0329"/>
    <w:rsid w:val="005F0E17"/>
    <w:rsid w:val="005F2D80"/>
    <w:rsid w:val="005F523C"/>
    <w:rsid w:val="006003FD"/>
    <w:rsid w:val="006015A7"/>
    <w:rsid w:val="006015D7"/>
    <w:rsid w:val="00601B21"/>
    <w:rsid w:val="00603569"/>
    <w:rsid w:val="00603668"/>
    <w:rsid w:val="00603A93"/>
    <w:rsid w:val="006041F0"/>
    <w:rsid w:val="00605C6D"/>
    <w:rsid w:val="00606ADD"/>
    <w:rsid w:val="00606CA8"/>
    <w:rsid w:val="00610F71"/>
    <w:rsid w:val="006120CA"/>
    <w:rsid w:val="006137CB"/>
    <w:rsid w:val="006146CD"/>
    <w:rsid w:val="00620171"/>
    <w:rsid w:val="00623C1D"/>
    <w:rsid w:val="00624174"/>
    <w:rsid w:val="00624481"/>
    <w:rsid w:val="00625001"/>
    <w:rsid w:val="00625313"/>
    <w:rsid w:val="00626468"/>
    <w:rsid w:val="00626CF8"/>
    <w:rsid w:val="00627B91"/>
    <w:rsid w:val="00630215"/>
    <w:rsid w:val="006314AF"/>
    <w:rsid w:val="00633518"/>
    <w:rsid w:val="006335ED"/>
    <w:rsid w:val="006342F5"/>
    <w:rsid w:val="00634ED8"/>
    <w:rsid w:val="006356D0"/>
    <w:rsid w:val="00635B45"/>
    <w:rsid w:val="00636304"/>
    <w:rsid w:val="00636D7D"/>
    <w:rsid w:val="00637408"/>
    <w:rsid w:val="00637943"/>
    <w:rsid w:val="00637D12"/>
    <w:rsid w:val="00642868"/>
    <w:rsid w:val="006432B7"/>
    <w:rsid w:val="00647AFE"/>
    <w:rsid w:val="00650175"/>
    <w:rsid w:val="006512BC"/>
    <w:rsid w:val="00651FA9"/>
    <w:rsid w:val="0065265D"/>
    <w:rsid w:val="00652ACD"/>
    <w:rsid w:val="00653A5A"/>
    <w:rsid w:val="006546EF"/>
    <w:rsid w:val="006554AC"/>
    <w:rsid w:val="00655679"/>
    <w:rsid w:val="006557F0"/>
    <w:rsid w:val="00656E9C"/>
    <w:rsid w:val="006575F4"/>
    <w:rsid w:val="00657923"/>
    <w:rsid w:val="006579E6"/>
    <w:rsid w:val="00660270"/>
    <w:rsid w:val="00660682"/>
    <w:rsid w:val="00660F74"/>
    <w:rsid w:val="0066106C"/>
    <w:rsid w:val="00661266"/>
    <w:rsid w:val="006632BB"/>
    <w:rsid w:val="00663EDC"/>
    <w:rsid w:val="00664690"/>
    <w:rsid w:val="0066585B"/>
    <w:rsid w:val="00670334"/>
    <w:rsid w:val="00671078"/>
    <w:rsid w:val="0067155C"/>
    <w:rsid w:val="006715E9"/>
    <w:rsid w:val="00672D38"/>
    <w:rsid w:val="006758CA"/>
    <w:rsid w:val="00675BD8"/>
    <w:rsid w:val="006765B8"/>
    <w:rsid w:val="00680A04"/>
    <w:rsid w:val="006816A0"/>
    <w:rsid w:val="006836B4"/>
    <w:rsid w:val="00685564"/>
    <w:rsid w:val="00686D80"/>
    <w:rsid w:val="006870FB"/>
    <w:rsid w:val="006906F6"/>
    <w:rsid w:val="006908ED"/>
    <w:rsid w:val="00690CD6"/>
    <w:rsid w:val="00690EF1"/>
    <w:rsid w:val="006915E4"/>
    <w:rsid w:val="00691675"/>
    <w:rsid w:val="006923A1"/>
    <w:rsid w:val="006926D9"/>
    <w:rsid w:val="00693BE2"/>
    <w:rsid w:val="00694895"/>
    <w:rsid w:val="00696E05"/>
    <w:rsid w:val="00697AD5"/>
    <w:rsid w:val="00697E2E"/>
    <w:rsid w:val="006A0202"/>
    <w:rsid w:val="006A25A2"/>
    <w:rsid w:val="006A28D9"/>
    <w:rsid w:val="006A3B87"/>
    <w:rsid w:val="006A3CBF"/>
    <w:rsid w:val="006A5B2F"/>
    <w:rsid w:val="006A6081"/>
    <w:rsid w:val="006B0E73"/>
    <w:rsid w:val="006B1E3D"/>
    <w:rsid w:val="006B356D"/>
    <w:rsid w:val="006B36BA"/>
    <w:rsid w:val="006B4A4D"/>
    <w:rsid w:val="006B4F1F"/>
    <w:rsid w:val="006B5695"/>
    <w:rsid w:val="006B6C48"/>
    <w:rsid w:val="006B6E0F"/>
    <w:rsid w:val="006B7B2E"/>
    <w:rsid w:val="006C0E82"/>
    <w:rsid w:val="006C0F16"/>
    <w:rsid w:val="006C34F3"/>
    <w:rsid w:val="006C48AC"/>
    <w:rsid w:val="006C4990"/>
    <w:rsid w:val="006C7762"/>
    <w:rsid w:val="006C78EB"/>
    <w:rsid w:val="006C7F24"/>
    <w:rsid w:val="006D0868"/>
    <w:rsid w:val="006D1660"/>
    <w:rsid w:val="006D1958"/>
    <w:rsid w:val="006D19A0"/>
    <w:rsid w:val="006D24D2"/>
    <w:rsid w:val="006D2F32"/>
    <w:rsid w:val="006D63E5"/>
    <w:rsid w:val="006D6762"/>
    <w:rsid w:val="006E1753"/>
    <w:rsid w:val="006E19A3"/>
    <w:rsid w:val="006E19FC"/>
    <w:rsid w:val="006E37A0"/>
    <w:rsid w:val="006E3911"/>
    <w:rsid w:val="006E39F5"/>
    <w:rsid w:val="006E5725"/>
    <w:rsid w:val="006E6AC2"/>
    <w:rsid w:val="006E7001"/>
    <w:rsid w:val="006F0506"/>
    <w:rsid w:val="006F1B67"/>
    <w:rsid w:val="006F4C8C"/>
    <w:rsid w:val="006F4D9C"/>
    <w:rsid w:val="006F5293"/>
    <w:rsid w:val="006F7ED9"/>
    <w:rsid w:val="006F7F54"/>
    <w:rsid w:val="0070091D"/>
    <w:rsid w:val="00700E96"/>
    <w:rsid w:val="00701893"/>
    <w:rsid w:val="00702854"/>
    <w:rsid w:val="00702E49"/>
    <w:rsid w:val="00703A76"/>
    <w:rsid w:val="00704941"/>
    <w:rsid w:val="00704B81"/>
    <w:rsid w:val="00706691"/>
    <w:rsid w:val="00706986"/>
    <w:rsid w:val="00712421"/>
    <w:rsid w:val="00714760"/>
    <w:rsid w:val="00714D16"/>
    <w:rsid w:val="007165AB"/>
    <w:rsid w:val="0071741C"/>
    <w:rsid w:val="007240EA"/>
    <w:rsid w:val="007245B2"/>
    <w:rsid w:val="00725847"/>
    <w:rsid w:val="00727D46"/>
    <w:rsid w:val="00732B7F"/>
    <w:rsid w:val="007347D9"/>
    <w:rsid w:val="007350AD"/>
    <w:rsid w:val="00740281"/>
    <w:rsid w:val="00740A0B"/>
    <w:rsid w:val="00740F57"/>
    <w:rsid w:val="007423F2"/>
    <w:rsid w:val="00742A8A"/>
    <w:rsid w:val="00742B90"/>
    <w:rsid w:val="0074434D"/>
    <w:rsid w:val="00746299"/>
    <w:rsid w:val="00751B56"/>
    <w:rsid w:val="00751C8F"/>
    <w:rsid w:val="00753867"/>
    <w:rsid w:val="007570C4"/>
    <w:rsid w:val="0075728F"/>
    <w:rsid w:val="007605B8"/>
    <w:rsid w:val="007625AD"/>
    <w:rsid w:val="00762773"/>
    <w:rsid w:val="00762914"/>
    <w:rsid w:val="00763020"/>
    <w:rsid w:val="00763F1A"/>
    <w:rsid w:val="0076462E"/>
    <w:rsid w:val="007646D7"/>
    <w:rsid w:val="00764D6A"/>
    <w:rsid w:val="00765BE0"/>
    <w:rsid w:val="0076686E"/>
    <w:rsid w:val="00771B1E"/>
    <w:rsid w:val="00773C95"/>
    <w:rsid w:val="00773F80"/>
    <w:rsid w:val="007745B5"/>
    <w:rsid w:val="0077641B"/>
    <w:rsid w:val="0078151B"/>
    <w:rsid w:val="0078166F"/>
    <w:rsid w:val="0078171E"/>
    <w:rsid w:val="00782BF8"/>
    <w:rsid w:val="007848B7"/>
    <w:rsid w:val="00784B92"/>
    <w:rsid w:val="007853AC"/>
    <w:rsid w:val="0078658E"/>
    <w:rsid w:val="00786B1C"/>
    <w:rsid w:val="007920E2"/>
    <w:rsid w:val="0079264C"/>
    <w:rsid w:val="00792CDD"/>
    <w:rsid w:val="00793986"/>
    <w:rsid w:val="007954AB"/>
    <w:rsid w:val="00795521"/>
    <w:rsid w:val="0079566E"/>
    <w:rsid w:val="00795701"/>
    <w:rsid w:val="00795B34"/>
    <w:rsid w:val="007A067F"/>
    <w:rsid w:val="007A08BC"/>
    <w:rsid w:val="007A2034"/>
    <w:rsid w:val="007A409A"/>
    <w:rsid w:val="007A72BB"/>
    <w:rsid w:val="007A74FA"/>
    <w:rsid w:val="007B1770"/>
    <w:rsid w:val="007B39AD"/>
    <w:rsid w:val="007B480D"/>
    <w:rsid w:val="007B4A7A"/>
    <w:rsid w:val="007B4D3E"/>
    <w:rsid w:val="007B55A3"/>
    <w:rsid w:val="007B7C70"/>
    <w:rsid w:val="007B7DEB"/>
    <w:rsid w:val="007C0132"/>
    <w:rsid w:val="007C0449"/>
    <w:rsid w:val="007C2F55"/>
    <w:rsid w:val="007C312D"/>
    <w:rsid w:val="007C389A"/>
    <w:rsid w:val="007C54FD"/>
    <w:rsid w:val="007C620E"/>
    <w:rsid w:val="007C6ABD"/>
    <w:rsid w:val="007C6DD7"/>
    <w:rsid w:val="007C7079"/>
    <w:rsid w:val="007D2151"/>
    <w:rsid w:val="007D3B90"/>
    <w:rsid w:val="007D42CC"/>
    <w:rsid w:val="007D4BC2"/>
    <w:rsid w:val="007D5DE4"/>
    <w:rsid w:val="007D5EF9"/>
    <w:rsid w:val="007D7C3A"/>
    <w:rsid w:val="007E0777"/>
    <w:rsid w:val="007E1341"/>
    <w:rsid w:val="007E1B41"/>
    <w:rsid w:val="007E1EC4"/>
    <w:rsid w:val="007E2635"/>
    <w:rsid w:val="007E2D25"/>
    <w:rsid w:val="007E30B9"/>
    <w:rsid w:val="007E353D"/>
    <w:rsid w:val="007E37FB"/>
    <w:rsid w:val="007E50E2"/>
    <w:rsid w:val="007E5774"/>
    <w:rsid w:val="007E6ABD"/>
    <w:rsid w:val="007E6CAD"/>
    <w:rsid w:val="007E74F1"/>
    <w:rsid w:val="007E760D"/>
    <w:rsid w:val="007E7874"/>
    <w:rsid w:val="007F00DD"/>
    <w:rsid w:val="007F0172"/>
    <w:rsid w:val="007F0F0C"/>
    <w:rsid w:val="007F1288"/>
    <w:rsid w:val="007F17B7"/>
    <w:rsid w:val="007F1EF9"/>
    <w:rsid w:val="007F264C"/>
    <w:rsid w:val="007F2AE1"/>
    <w:rsid w:val="007F2D80"/>
    <w:rsid w:val="007F2DDD"/>
    <w:rsid w:val="007F46A0"/>
    <w:rsid w:val="0080099C"/>
    <w:rsid w:val="00800A8A"/>
    <w:rsid w:val="00800CD6"/>
    <w:rsid w:val="0080155C"/>
    <w:rsid w:val="00803D58"/>
    <w:rsid w:val="008052E1"/>
    <w:rsid w:val="0080757C"/>
    <w:rsid w:val="00811825"/>
    <w:rsid w:val="00812C38"/>
    <w:rsid w:val="008149C0"/>
    <w:rsid w:val="00814D04"/>
    <w:rsid w:val="00815B08"/>
    <w:rsid w:val="00816C52"/>
    <w:rsid w:val="00817D5E"/>
    <w:rsid w:val="00820061"/>
    <w:rsid w:val="0082035C"/>
    <w:rsid w:val="00822F2C"/>
    <w:rsid w:val="008230CA"/>
    <w:rsid w:val="008233C3"/>
    <w:rsid w:val="008234F6"/>
    <w:rsid w:val="00823DEE"/>
    <w:rsid w:val="00826957"/>
    <w:rsid w:val="00826E8E"/>
    <w:rsid w:val="00826F76"/>
    <w:rsid w:val="008305E8"/>
    <w:rsid w:val="008318DE"/>
    <w:rsid w:val="00831B91"/>
    <w:rsid w:val="00831E0C"/>
    <w:rsid w:val="00833DCB"/>
    <w:rsid w:val="00835311"/>
    <w:rsid w:val="00836165"/>
    <w:rsid w:val="008432F7"/>
    <w:rsid w:val="0084380D"/>
    <w:rsid w:val="00843FAD"/>
    <w:rsid w:val="00844488"/>
    <w:rsid w:val="0084640C"/>
    <w:rsid w:val="00847D92"/>
    <w:rsid w:val="0085008E"/>
    <w:rsid w:val="008511D6"/>
    <w:rsid w:val="0085169E"/>
    <w:rsid w:val="00851B71"/>
    <w:rsid w:val="00852D42"/>
    <w:rsid w:val="00853724"/>
    <w:rsid w:val="0085459D"/>
    <w:rsid w:val="00854DE6"/>
    <w:rsid w:val="00855619"/>
    <w:rsid w:val="008556EB"/>
    <w:rsid w:val="00856088"/>
    <w:rsid w:val="008563FF"/>
    <w:rsid w:val="008567D7"/>
    <w:rsid w:val="00860826"/>
    <w:rsid w:val="00860D1F"/>
    <w:rsid w:val="00860E21"/>
    <w:rsid w:val="00861040"/>
    <w:rsid w:val="008625A2"/>
    <w:rsid w:val="00862DB7"/>
    <w:rsid w:val="00863117"/>
    <w:rsid w:val="00863450"/>
    <w:rsid w:val="0086388B"/>
    <w:rsid w:val="00863DCB"/>
    <w:rsid w:val="008642E5"/>
    <w:rsid w:val="00864488"/>
    <w:rsid w:val="00864D81"/>
    <w:rsid w:val="0086781C"/>
    <w:rsid w:val="00870A36"/>
    <w:rsid w:val="00872D93"/>
    <w:rsid w:val="00874DEC"/>
    <w:rsid w:val="00876349"/>
    <w:rsid w:val="00880470"/>
    <w:rsid w:val="008804A3"/>
    <w:rsid w:val="00880D94"/>
    <w:rsid w:val="00881E37"/>
    <w:rsid w:val="00886F64"/>
    <w:rsid w:val="00887572"/>
    <w:rsid w:val="00887C21"/>
    <w:rsid w:val="00892139"/>
    <w:rsid w:val="008924DE"/>
    <w:rsid w:val="008929E4"/>
    <w:rsid w:val="00892E8B"/>
    <w:rsid w:val="00893216"/>
    <w:rsid w:val="00894A8A"/>
    <w:rsid w:val="008974B5"/>
    <w:rsid w:val="008A10E7"/>
    <w:rsid w:val="008A1A42"/>
    <w:rsid w:val="008A1E7F"/>
    <w:rsid w:val="008A31CE"/>
    <w:rsid w:val="008A3755"/>
    <w:rsid w:val="008A6BA0"/>
    <w:rsid w:val="008A6C36"/>
    <w:rsid w:val="008A6CB0"/>
    <w:rsid w:val="008B0548"/>
    <w:rsid w:val="008B061C"/>
    <w:rsid w:val="008B08B5"/>
    <w:rsid w:val="008B19DC"/>
    <w:rsid w:val="008B264F"/>
    <w:rsid w:val="008B597E"/>
    <w:rsid w:val="008B6F83"/>
    <w:rsid w:val="008B784A"/>
    <w:rsid w:val="008B7FD8"/>
    <w:rsid w:val="008C02E3"/>
    <w:rsid w:val="008C0C87"/>
    <w:rsid w:val="008C11F2"/>
    <w:rsid w:val="008C18E7"/>
    <w:rsid w:val="008C1D90"/>
    <w:rsid w:val="008C1F98"/>
    <w:rsid w:val="008C2973"/>
    <w:rsid w:val="008C2DFC"/>
    <w:rsid w:val="008C5259"/>
    <w:rsid w:val="008C6324"/>
    <w:rsid w:val="008C64C4"/>
    <w:rsid w:val="008C6B40"/>
    <w:rsid w:val="008C7210"/>
    <w:rsid w:val="008D1C51"/>
    <w:rsid w:val="008D2CDD"/>
    <w:rsid w:val="008D315D"/>
    <w:rsid w:val="008D5A16"/>
    <w:rsid w:val="008D5E38"/>
    <w:rsid w:val="008D74D5"/>
    <w:rsid w:val="008E0ED1"/>
    <w:rsid w:val="008E1430"/>
    <w:rsid w:val="008E2D81"/>
    <w:rsid w:val="008E34BF"/>
    <w:rsid w:val="008E3A07"/>
    <w:rsid w:val="008E5148"/>
    <w:rsid w:val="008E537B"/>
    <w:rsid w:val="008E683F"/>
    <w:rsid w:val="008E79D1"/>
    <w:rsid w:val="008E7F3B"/>
    <w:rsid w:val="008F29BE"/>
    <w:rsid w:val="008F4AE5"/>
    <w:rsid w:val="008F51EB"/>
    <w:rsid w:val="008F631A"/>
    <w:rsid w:val="008F7630"/>
    <w:rsid w:val="00900197"/>
    <w:rsid w:val="009002E3"/>
    <w:rsid w:val="00902F55"/>
    <w:rsid w:val="009031DC"/>
    <w:rsid w:val="00904708"/>
    <w:rsid w:val="00904829"/>
    <w:rsid w:val="0090582B"/>
    <w:rsid w:val="009060C0"/>
    <w:rsid w:val="00907C53"/>
    <w:rsid w:val="00912E33"/>
    <w:rsid w:val="009133F5"/>
    <w:rsid w:val="00914D04"/>
    <w:rsid w:val="00916499"/>
    <w:rsid w:val="0091756F"/>
    <w:rsid w:val="0092067A"/>
    <w:rsid w:val="00920A27"/>
    <w:rsid w:val="00921216"/>
    <w:rsid w:val="009216CC"/>
    <w:rsid w:val="009224AD"/>
    <w:rsid w:val="009224BF"/>
    <w:rsid w:val="009247BE"/>
    <w:rsid w:val="00924D6E"/>
    <w:rsid w:val="00925BC7"/>
    <w:rsid w:val="00926083"/>
    <w:rsid w:val="009267E2"/>
    <w:rsid w:val="0092755A"/>
    <w:rsid w:val="009275E7"/>
    <w:rsid w:val="0092771C"/>
    <w:rsid w:val="00927988"/>
    <w:rsid w:val="00930743"/>
    <w:rsid w:val="0093094F"/>
    <w:rsid w:val="00930D08"/>
    <w:rsid w:val="00931466"/>
    <w:rsid w:val="00932D69"/>
    <w:rsid w:val="00935589"/>
    <w:rsid w:val="00936E77"/>
    <w:rsid w:val="00936E94"/>
    <w:rsid w:val="0094222C"/>
    <w:rsid w:val="00944647"/>
    <w:rsid w:val="009450D3"/>
    <w:rsid w:val="00945617"/>
    <w:rsid w:val="00946440"/>
    <w:rsid w:val="00946772"/>
    <w:rsid w:val="00946915"/>
    <w:rsid w:val="00947A1E"/>
    <w:rsid w:val="00950702"/>
    <w:rsid w:val="0095389C"/>
    <w:rsid w:val="0095565C"/>
    <w:rsid w:val="00956142"/>
    <w:rsid w:val="009563DD"/>
    <w:rsid w:val="0096099E"/>
    <w:rsid w:val="00960C50"/>
    <w:rsid w:val="00960F68"/>
    <w:rsid w:val="00961478"/>
    <w:rsid w:val="00964AB6"/>
    <w:rsid w:val="009656EF"/>
    <w:rsid w:val="00966F9A"/>
    <w:rsid w:val="0096700E"/>
    <w:rsid w:val="009674E5"/>
    <w:rsid w:val="00967A60"/>
    <w:rsid w:val="00970826"/>
    <w:rsid w:val="00972825"/>
    <w:rsid w:val="009751DC"/>
    <w:rsid w:val="00977B8A"/>
    <w:rsid w:val="0098203F"/>
    <w:rsid w:val="00982483"/>
    <w:rsid w:val="00982971"/>
    <w:rsid w:val="00982E44"/>
    <w:rsid w:val="00982FB7"/>
    <w:rsid w:val="009832B6"/>
    <w:rsid w:val="0098443F"/>
    <w:rsid w:val="009845AD"/>
    <w:rsid w:val="00984835"/>
    <w:rsid w:val="0098507B"/>
    <w:rsid w:val="009861BC"/>
    <w:rsid w:val="00986D40"/>
    <w:rsid w:val="00991092"/>
    <w:rsid w:val="00991099"/>
    <w:rsid w:val="00991BE3"/>
    <w:rsid w:val="00992B88"/>
    <w:rsid w:val="009933EF"/>
    <w:rsid w:val="00993E8E"/>
    <w:rsid w:val="00995B69"/>
    <w:rsid w:val="00995BA0"/>
    <w:rsid w:val="00996323"/>
    <w:rsid w:val="009A07AB"/>
    <w:rsid w:val="009A164B"/>
    <w:rsid w:val="009A2869"/>
    <w:rsid w:val="009A413D"/>
    <w:rsid w:val="009A418B"/>
    <w:rsid w:val="009A426F"/>
    <w:rsid w:val="009A42D5"/>
    <w:rsid w:val="009A4473"/>
    <w:rsid w:val="009A7299"/>
    <w:rsid w:val="009A76A6"/>
    <w:rsid w:val="009A7C19"/>
    <w:rsid w:val="009A7F75"/>
    <w:rsid w:val="009B056C"/>
    <w:rsid w:val="009B05C9"/>
    <w:rsid w:val="009B1329"/>
    <w:rsid w:val="009B1595"/>
    <w:rsid w:val="009B15CD"/>
    <w:rsid w:val="009B18EC"/>
    <w:rsid w:val="009B20EF"/>
    <w:rsid w:val="009B27B5"/>
    <w:rsid w:val="009B286C"/>
    <w:rsid w:val="009C151C"/>
    <w:rsid w:val="009C410C"/>
    <w:rsid w:val="009C440A"/>
    <w:rsid w:val="009C5138"/>
    <w:rsid w:val="009D1002"/>
    <w:rsid w:val="009D3574"/>
    <w:rsid w:val="009D3FAF"/>
    <w:rsid w:val="009D4391"/>
    <w:rsid w:val="009D5125"/>
    <w:rsid w:val="009D605E"/>
    <w:rsid w:val="009D60B8"/>
    <w:rsid w:val="009D7D4B"/>
    <w:rsid w:val="009E144E"/>
    <w:rsid w:val="009E30F1"/>
    <w:rsid w:val="009E3246"/>
    <w:rsid w:val="009E36ED"/>
    <w:rsid w:val="009E3C8C"/>
    <w:rsid w:val="009E4048"/>
    <w:rsid w:val="009E698C"/>
    <w:rsid w:val="009E6B77"/>
    <w:rsid w:val="009E75BF"/>
    <w:rsid w:val="009F388F"/>
    <w:rsid w:val="009F392D"/>
    <w:rsid w:val="009F460A"/>
    <w:rsid w:val="009F4867"/>
    <w:rsid w:val="009F548D"/>
    <w:rsid w:val="009F5BBE"/>
    <w:rsid w:val="009F7F49"/>
    <w:rsid w:val="00A0288F"/>
    <w:rsid w:val="00A02A95"/>
    <w:rsid w:val="00A0433E"/>
    <w:rsid w:val="00A043FB"/>
    <w:rsid w:val="00A054CA"/>
    <w:rsid w:val="00A05FB1"/>
    <w:rsid w:val="00A06BE4"/>
    <w:rsid w:val="00A0729C"/>
    <w:rsid w:val="00A07779"/>
    <w:rsid w:val="00A07F98"/>
    <w:rsid w:val="00A1033A"/>
    <w:rsid w:val="00A10679"/>
    <w:rsid w:val="00A1166A"/>
    <w:rsid w:val="00A12B27"/>
    <w:rsid w:val="00A13D1A"/>
    <w:rsid w:val="00A15F21"/>
    <w:rsid w:val="00A16547"/>
    <w:rsid w:val="00A20B2E"/>
    <w:rsid w:val="00A213D9"/>
    <w:rsid w:val="00A22221"/>
    <w:rsid w:val="00A22D9F"/>
    <w:rsid w:val="00A2342D"/>
    <w:rsid w:val="00A24F33"/>
    <w:rsid w:val="00A25069"/>
    <w:rsid w:val="00A264F1"/>
    <w:rsid w:val="00A26C7C"/>
    <w:rsid w:val="00A26E6B"/>
    <w:rsid w:val="00A30148"/>
    <w:rsid w:val="00A30520"/>
    <w:rsid w:val="00A3068F"/>
    <w:rsid w:val="00A3145B"/>
    <w:rsid w:val="00A339D0"/>
    <w:rsid w:val="00A35E73"/>
    <w:rsid w:val="00A40073"/>
    <w:rsid w:val="00A4011D"/>
    <w:rsid w:val="00A40A17"/>
    <w:rsid w:val="00A40BA7"/>
    <w:rsid w:val="00A40CE4"/>
    <w:rsid w:val="00A41002"/>
    <w:rsid w:val="00A417AC"/>
    <w:rsid w:val="00A4201A"/>
    <w:rsid w:val="00A42107"/>
    <w:rsid w:val="00A424FD"/>
    <w:rsid w:val="00A42B11"/>
    <w:rsid w:val="00A4369D"/>
    <w:rsid w:val="00A43832"/>
    <w:rsid w:val="00A43FE2"/>
    <w:rsid w:val="00A45CD8"/>
    <w:rsid w:val="00A46F73"/>
    <w:rsid w:val="00A47F14"/>
    <w:rsid w:val="00A50430"/>
    <w:rsid w:val="00A50B84"/>
    <w:rsid w:val="00A51043"/>
    <w:rsid w:val="00A5298A"/>
    <w:rsid w:val="00A5465D"/>
    <w:rsid w:val="00A553CE"/>
    <w:rsid w:val="00A553D2"/>
    <w:rsid w:val="00A562F6"/>
    <w:rsid w:val="00A5677A"/>
    <w:rsid w:val="00A56DCC"/>
    <w:rsid w:val="00A607BD"/>
    <w:rsid w:val="00A60834"/>
    <w:rsid w:val="00A6110F"/>
    <w:rsid w:val="00A61DB4"/>
    <w:rsid w:val="00A625E8"/>
    <w:rsid w:val="00A62769"/>
    <w:rsid w:val="00A62906"/>
    <w:rsid w:val="00A62C28"/>
    <w:rsid w:val="00A638AD"/>
    <w:rsid w:val="00A63DFF"/>
    <w:rsid w:val="00A63EC2"/>
    <w:rsid w:val="00A6490D"/>
    <w:rsid w:val="00A649A4"/>
    <w:rsid w:val="00A709F7"/>
    <w:rsid w:val="00A70E2C"/>
    <w:rsid w:val="00A7415D"/>
    <w:rsid w:val="00A754DE"/>
    <w:rsid w:val="00A76A57"/>
    <w:rsid w:val="00A76D02"/>
    <w:rsid w:val="00A77BE1"/>
    <w:rsid w:val="00A80363"/>
    <w:rsid w:val="00A80939"/>
    <w:rsid w:val="00A81A25"/>
    <w:rsid w:val="00A81C90"/>
    <w:rsid w:val="00A83E9D"/>
    <w:rsid w:val="00A84793"/>
    <w:rsid w:val="00A85B60"/>
    <w:rsid w:val="00A85D06"/>
    <w:rsid w:val="00A87C05"/>
    <w:rsid w:val="00A9169D"/>
    <w:rsid w:val="00A92169"/>
    <w:rsid w:val="00A92729"/>
    <w:rsid w:val="00A9329D"/>
    <w:rsid w:val="00A933AE"/>
    <w:rsid w:val="00A93CC1"/>
    <w:rsid w:val="00A95106"/>
    <w:rsid w:val="00A9639C"/>
    <w:rsid w:val="00A96A4A"/>
    <w:rsid w:val="00AA1210"/>
    <w:rsid w:val="00AA1876"/>
    <w:rsid w:val="00AA1911"/>
    <w:rsid w:val="00AA240C"/>
    <w:rsid w:val="00AA2E69"/>
    <w:rsid w:val="00AA37C1"/>
    <w:rsid w:val="00AB0C02"/>
    <w:rsid w:val="00AB1338"/>
    <w:rsid w:val="00AB3474"/>
    <w:rsid w:val="00AB462E"/>
    <w:rsid w:val="00AB52C7"/>
    <w:rsid w:val="00AB5412"/>
    <w:rsid w:val="00AB5FB6"/>
    <w:rsid w:val="00AB6D9F"/>
    <w:rsid w:val="00AB785F"/>
    <w:rsid w:val="00AC101C"/>
    <w:rsid w:val="00AC1123"/>
    <w:rsid w:val="00AC26F1"/>
    <w:rsid w:val="00AC6567"/>
    <w:rsid w:val="00AC7DFE"/>
    <w:rsid w:val="00AC7E73"/>
    <w:rsid w:val="00AD060D"/>
    <w:rsid w:val="00AD1049"/>
    <w:rsid w:val="00AD15B8"/>
    <w:rsid w:val="00AD2268"/>
    <w:rsid w:val="00AD2688"/>
    <w:rsid w:val="00AD3BF5"/>
    <w:rsid w:val="00AD4CF1"/>
    <w:rsid w:val="00AD5988"/>
    <w:rsid w:val="00AD6293"/>
    <w:rsid w:val="00AD6A24"/>
    <w:rsid w:val="00AD7C4E"/>
    <w:rsid w:val="00AD7F7A"/>
    <w:rsid w:val="00AE1052"/>
    <w:rsid w:val="00AE277F"/>
    <w:rsid w:val="00AE27EB"/>
    <w:rsid w:val="00AE2DDD"/>
    <w:rsid w:val="00AE42E3"/>
    <w:rsid w:val="00AE473E"/>
    <w:rsid w:val="00AE545D"/>
    <w:rsid w:val="00AE75F2"/>
    <w:rsid w:val="00AE7AB0"/>
    <w:rsid w:val="00AE7C6E"/>
    <w:rsid w:val="00AF2C9B"/>
    <w:rsid w:val="00AF3300"/>
    <w:rsid w:val="00AF3FD4"/>
    <w:rsid w:val="00AF47E9"/>
    <w:rsid w:val="00AF5833"/>
    <w:rsid w:val="00AF7800"/>
    <w:rsid w:val="00B0073F"/>
    <w:rsid w:val="00B00CF5"/>
    <w:rsid w:val="00B04487"/>
    <w:rsid w:val="00B061D2"/>
    <w:rsid w:val="00B06C23"/>
    <w:rsid w:val="00B072E0"/>
    <w:rsid w:val="00B1007E"/>
    <w:rsid w:val="00B1120B"/>
    <w:rsid w:val="00B16362"/>
    <w:rsid w:val="00B23A3F"/>
    <w:rsid w:val="00B2498C"/>
    <w:rsid w:val="00B253F6"/>
    <w:rsid w:val="00B26675"/>
    <w:rsid w:val="00B27D29"/>
    <w:rsid w:val="00B305DB"/>
    <w:rsid w:val="00B309FD"/>
    <w:rsid w:val="00B30F6F"/>
    <w:rsid w:val="00B332F8"/>
    <w:rsid w:val="00B3479B"/>
    <w:rsid w:val="00B3492B"/>
    <w:rsid w:val="00B35D08"/>
    <w:rsid w:val="00B36861"/>
    <w:rsid w:val="00B37C78"/>
    <w:rsid w:val="00B41602"/>
    <w:rsid w:val="00B424D0"/>
    <w:rsid w:val="00B43487"/>
    <w:rsid w:val="00B45A98"/>
    <w:rsid w:val="00B45C05"/>
    <w:rsid w:val="00B4646F"/>
    <w:rsid w:val="00B50E6A"/>
    <w:rsid w:val="00B51954"/>
    <w:rsid w:val="00B52EAF"/>
    <w:rsid w:val="00B55C7D"/>
    <w:rsid w:val="00B56768"/>
    <w:rsid w:val="00B616B4"/>
    <w:rsid w:val="00B61B4A"/>
    <w:rsid w:val="00B63038"/>
    <w:rsid w:val="00B64BD8"/>
    <w:rsid w:val="00B6625F"/>
    <w:rsid w:val="00B701D1"/>
    <w:rsid w:val="00B719AF"/>
    <w:rsid w:val="00B71A35"/>
    <w:rsid w:val="00B720BA"/>
    <w:rsid w:val="00B73AF2"/>
    <w:rsid w:val="00B7551A"/>
    <w:rsid w:val="00B7609B"/>
    <w:rsid w:val="00B773F1"/>
    <w:rsid w:val="00B8073F"/>
    <w:rsid w:val="00B80849"/>
    <w:rsid w:val="00B82FB1"/>
    <w:rsid w:val="00B83A4D"/>
    <w:rsid w:val="00B848B9"/>
    <w:rsid w:val="00B854C9"/>
    <w:rsid w:val="00B860E3"/>
    <w:rsid w:val="00B8639A"/>
    <w:rsid w:val="00B86AB1"/>
    <w:rsid w:val="00B8716F"/>
    <w:rsid w:val="00B906CE"/>
    <w:rsid w:val="00B92029"/>
    <w:rsid w:val="00B93FC4"/>
    <w:rsid w:val="00B972B8"/>
    <w:rsid w:val="00B97809"/>
    <w:rsid w:val="00BA5DB0"/>
    <w:rsid w:val="00BA7EBA"/>
    <w:rsid w:val="00BB1DC0"/>
    <w:rsid w:val="00BB2A06"/>
    <w:rsid w:val="00BB2CBB"/>
    <w:rsid w:val="00BB2CCB"/>
    <w:rsid w:val="00BB4198"/>
    <w:rsid w:val="00BB4D6D"/>
    <w:rsid w:val="00BB52FD"/>
    <w:rsid w:val="00BB5D74"/>
    <w:rsid w:val="00BB6D5C"/>
    <w:rsid w:val="00BC03EE"/>
    <w:rsid w:val="00BC0BAD"/>
    <w:rsid w:val="00BC2762"/>
    <w:rsid w:val="00BC3DCD"/>
    <w:rsid w:val="00BC5181"/>
    <w:rsid w:val="00BC59F1"/>
    <w:rsid w:val="00BC5EFC"/>
    <w:rsid w:val="00BC7D25"/>
    <w:rsid w:val="00BD20AE"/>
    <w:rsid w:val="00BD22AB"/>
    <w:rsid w:val="00BD3A74"/>
    <w:rsid w:val="00BD3A89"/>
    <w:rsid w:val="00BD4221"/>
    <w:rsid w:val="00BD4C3F"/>
    <w:rsid w:val="00BD6DEC"/>
    <w:rsid w:val="00BD78B8"/>
    <w:rsid w:val="00BE038F"/>
    <w:rsid w:val="00BE05A0"/>
    <w:rsid w:val="00BE0D97"/>
    <w:rsid w:val="00BE0E02"/>
    <w:rsid w:val="00BE4679"/>
    <w:rsid w:val="00BE543F"/>
    <w:rsid w:val="00BF0036"/>
    <w:rsid w:val="00BF0950"/>
    <w:rsid w:val="00BF0B7F"/>
    <w:rsid w:val="00BF0EDD"/>
    <w:rsid w:val="00BF22F7"/>
    <w:rsid w:val="00BF233C"/>
    <w:rsid w:val="00BF32AE"/>
    <w:rsid w:val="00BF37B1"/>
    <w:rsid w:val="00BF3DE1"/>
    <w:rsid w:val="00BF43D8"/>
    <w:rsid w:val="00BF4843"/>
    <w:rsid w:val="00BF5205"/>
    <w:rsid w:val="00BF5AB2"/>
    <w:rsid w:val="00BF6F68"/>
    <w:rsid w:val="00BF77FE"/>
    <w:rsid w:val="00C00969"/>
    <w:rsid w:val="00C01783"/>
    <w:rsid w:val="00C02998"/>
    <w:rsid w:val="00C05132"/>
    <w:rsid w:val="00C12508"/>
    <w:rsid w:val="00C12E26"/>
    <w:rsid w:val="00C13665"/>
    <w:rsid w:val="00C15197"/>
    <w:rsid w:val="00C17AEE"/>
    <w:rsid w:val="00C22600"/>
    <w:rsid w:val="00C228A2"/>
    <w:rsid w:val="00C23443"/>
    <w:rsid w:val="00C23728"/>
    <w:rsid w:val="00C24702"/>
    <w:rsid w:val="00C24AE8"/>
    <w:rsid w:val="00C24D37"/>
    <w:rsid w:val="00C25604"/>
    <w:rsid w:val="00C257D2"/>
    <w:rsid w:val="00C2745C"/>
    <w:rsid w:val="00C3026C"/>
    <w:rsid w:val="00C313A9"/>
    <w:rsid w:val="00C31CFE"/>
    <w:rsid w:val="00C3218A"/>
    <w:rsid w:val="00C35253"/>
    <w:rsid w:val="00C35807"/>
    <w:rsid w:val="00C367B2"/>
    <w:rsid w:val="00C36A63"/>
    <w:rsid w:val="00C37AB8"/>
    <w:rsid w:val="00C410C8"/>
    <w:rsid w:val="00C42F15"/>
    <w:rsid w:val="00C441CF"/>
    <w:rsid w:val="00C4500B"/>
    <w:rsid w:val="00C45947"/>
    <w:rsid w:val="00C45AA2"/>
    <w:rsid w:val="00C47531"/>
    <w:rsid w:val="00C4792C"/>
    <w:rsid w:val="00C52025"/>
    <w:rsid w:val="00C52848"/>
    <w:rsid w:val="00C55BEF"/>
    <w:rsid w:val="00C601AF"/>
    <w:rsid w:val="00C61691"/>
    <w:rsid w:val="00C61A63"/>
    <w:rsid w:val="00C6420C"/>
    <w:rsid w:val="00C6510C"/>
    <w:rsid w:val="00C6546D"/>
    <w:rsid w:val="00C654FD"/>
    <w:rsid w:val="00C657B9"/>
    <w:rsid w:val="00C65F2A"/>
    <w:rsid w:val="00C6621A"/>
    <w:rsid w:val="00C66296"/>
    <w:rsid w:val="00C666B1"/>
    <w:rsid w:val="00C67F0B"/>
    <w:rsid w:val="00C7291C"/>
    <w:rsid w:val="00C733BA"/>
    <w:rsid w:val="00C7394D"/>
    <w:rsid w:val="00C747F7"/>
    <w:rsid w:val="00C74A55"/>
    <w:rsid w:val="00C75B36"/>
    <w:rsid w:val="00C77282"/>
    <w:rsid w:val="00C80A02"/>
    <w:rsid w:val="00C81188"/>
    <w:rsid w:val="00C8251C"/>
    <w:rsid w:val="00C837A0"/>
    <w:rsid w:val="00C8386F"/>
    <w:rsid w:val="00C84B68"/>
    <w:rsid w:val="00C84DE5"/>
    <w:rsid w:val="00C86248"/>
    <w:rsid w:val="00C86D04"/>
    <w:rsid w:val="00C902C6"/>
    <w:rsid w:val="00C90B31"/>
    <w:rsid w:val="00C91DCD"/>
    <w:rsid w:val="00C91F9D"/>
    <w:rsid w:val="00C92A86"/>
    <w:rsid w:val="00C955A2"/>
    <w:rsid w:val="00C9586A"/>
    <w:rsid w:val="00C96B5B"/>
    <w:rsid w:val="00C96F11"/>
    <w:rsid w:val="00C97333"/>
    <w:rsid w:val="00C97602"/>
    <w:rsid w:val="00C976EE"/>
    <w:rsid w:val="00C97F70"/>
    <w:rsid w:val="00CA0D6F"/>
    <w:rsid w:val="00CA20BC"/>
    <w:rsid w:val="00CA35EB"/>
    <w:rsid w:val="00CA439D"/>
    <w:rsid w:val="00CA4C33"/>
    <w:rsid w:val="00CA4EA6"/>
    <w:rsid w:val="00CA6F4A"/>
    <w:rsid w:val="00CA7363"/>
    <w:rsid w:val="00CA7686"/>
    <w:rsid w:val="00CB03A2"/>
    <w:rsid w:val="00CB54EC"/>
    <w:rsid w:val="00CB5E6E"/>
    <w:rsid w:val="00CB6427"/>
    <w:rsid w:val="00CB6EA2"/>
    <w:rsid w:val="00CB74A6"/>
    <w:rsid w:val="00CC0FBE"/>
    <w:rsid w:val="00CC1BBA"/>
    <w:rsid w:val="00CC1D3D"/>
    <w:rsid w:val="00CC1D84"/>
    <w:rsid w:val="00CC5C05"/>
    <w:rsid w:val="00CC5D6D"/>
    <w:rsid w:val="00CC68CE"/>
    <w:rsid w:val="00CC7BE2"/>
    <w:rsid w:val="00CC7DED"/>
    <w:rsid w:val="00CC7FA6"/>
    <w:rsid w:val="00CD1387"/>
    <w:rsid w:val="00CD2119"/>
    <w:rsid w:val="00CD237A"/>
    <w:rsid w:val="00CD2A30"/>
    <w:rsid w:val="00CD36AC"/>
    <w:rsid w:val="00CD5EB7"/>
    <w:rsid w:val="00CE13A3"/>
    <w:rsid w:val="00CE1737"/>
    <w:rsid w:val="00CE36BC"/>
    <w:rsid w:val="00CE37A0"/>
    <w:rsid w:val="00CE52A4"/>
    <w:rsid w:val="00CE5DFD"/>
    <w:rsid w:val="00CF1747"/>
    <w:rsid w:val="00CF465B"/>
    <w:rsid w:val="00CF548E"/>
    <w:rsid w:val="00CF60ED"/>
    <w:rsid w:val="00D0078F"/>
    <w:rsid w:val="00D00B45"/>
    <w:rsid w:val="00D033E5"/>
    <w:rsid w:val="00D03DF6"/>
    <w:rsid w:val="00D05D74"/>
    <w:rsid w:val="00D06060"/>
    <w:rsid w:val="00D06D3D"/>
    <w:rsid w:val="00D1252F"/>
    <w:rsid w:val="00D13CDA"/>
    <w:rsid w:val="00D14781"/>
    <w:rsid w:val="00D170CF"/>
    <w:rsid w:val="00D20C59"/>
    <w:rsid w:val="00D22321"/>
    <w:rsid w:val="00D23109"/>
    <w:rsid w:val="00D23323"/>
    <w:rsid w:val="00D2392A"/>
    <w:rsid w:val="00D24D3D"/>
    <w:rsid w:val="00D25BDD"/>
    <w:rsid w:val="00D25FFE"/>
    <w:rsid w:val="00D3053F"/>
    <w:rsid w:val="00D3137B"/>
    <w:rsid w:val="00D3569E"/>
    <w:rsid w:val="00D37BD5"/>
    <w:rsid w:val="00D37D80"/>
    <w:rsid w:val="00D37DF4"/>
    <w:rsid w:val="00D402CA"/>
    <w:rsid w:val="00D410EE"/>
    <w:rsid w:val="00D4476F"/>
    <w:rsid w:val="00D47D90"/>
    <w:rsid w:val="00D50573"/>
    <w:rsid w:val="00D51899"/>
    <w:rsid w:val="00D54D50"/>
    <w:rsid w:val="00D560B4"/>
    <w:rsid w:val="00D5637B"/>
    <w:rsid w:val="00D57368"/>
    <w:rsid w:val="00D60AB2"/>
    <w:rsid w:val="00D62EDB"/>
    <w:rsid w:val="00D65CD7"/>
    <w:rsid w:val="00D662F8"/>
    <w:rsid w:val="00D66797"/>
    <w:rsid w:val="00D6719E"/>
    <w:rsid w:val="00D672E7"/>
    <w:rsid w:val="00D67CA8"/>
    <w:rsid w:val="00D7087C"/>
    <w:rsid w:val="00D70C3C"/>
    <w:rsid w:val="00D71DF7"/>
    <w:rsid w:val="00D72BE5"/>
    <w:rsid w:val="00D765C6"/>
    <w:rsid w:val="00D76AF5"/>
    <w:rsid w:val="00D76D42"/>
    <w:rsid w:val="00D770B1"/>
    <w:rsid w:val="00D77E3D"/>
    <w:rsid w:val="00D805B0"/>
    <w:rsid w:val="00D81462"/>
    <w:rsid w:val="00D81EE5"/>
    <w:rsid w:val="00D82B02"/>
    <w:rsid w:val="00D82F26"/>
    <w:rsid w:val="00D84A08"/>
    <w:rsid w:val="00D85321"/>
    <w:rsid w:val="00D863D0"/>
    <w:rsid w:val="00D86B00"/>
    <w:rsid w:val="00D86FB9"/>
    <w:rsid w:val="00D874B3"/>
    <w:rsid w:val="00D87C22"/>
    <w:rsid w:val="00D87C87"/>
    <w:rsid w:val="00D90B9A"/>
    <w:rsid w:val="00D90BB4"/>
    <w:rsid w:val="00D90DE4"/>
    <w:rsid w:val="00D90E07"/>
    <w:rsid w:val="00D91C98"/>
    <w:rsid w:val="00D92040"/>
    <w:rsid w:val="00D92CCD"/>
    <w:rsid w:val="00D92D8A"/>
    <w:rsid w:val="00D932C2"/>
    <w:rsid w:val="00D94975"/>
    <w:rsid w:val="00D977B1"/>
    <w:rsid w:val="00D9780A"/>
    <w:rsid w:val="00DA2279"/>
    <w:rsid w:val="00DA3942"/>
    <w:rsid w:val="00DA510D"/>
    <w:rsid w:val="00DA518A"/>
    <w:rsid w:val="00DA5A6D"/>
    <w:rsid w:val="00DA67CC"/>
    <w:rsid w:val="00DB31D6"/>
    <w:rsid w:val="00DB39CF"/>
    <w:rsid w:val="00DB539A"/>
    <w:rsid w:val="00DB611E"/>
    <w:rsid w:val="00DB630A"/>
    <w:rsid w:val="00DB7256"/>
    <w:rsid w:val="00DB72AF"/>
    <w:rsid w:val="00DB7A75"/>
    <w:rsid w:val="00DB7E4F"/>
    <w:rsid w:val="00DC0332"/>
    <w:rsid w:val="00DC0401"/>
    <w:rsid w:val="00DC0BFE"/>
    <w:rsid w:val="00DC15D6"/>
    <w:rsid w:val="00DC20BD"/>
    <w:rsid w:val="00DC2750"/>
    <w:rsid w:val="00DC2C21"/>
    <w:rsid w:val="00DC467B"/>
    <w:rsid w:val="00DD0BCD"/>
    <w:rsid w:val="00DD447A"/>
    <w:rsid w:val="00DD4787"/>
    <w:rsid w:val="00DE08A2"/>
    <w:rsid w:val="00DE118B"/>
    <w:rsid w:val="00DE255B"/>
    <w:rsid w:val="00DE31D7"/>
    <w:rsid w:val="00DE3B20"/>
    <w:rsid w:val="00DE4FC2"/>
    <w:rsid w:val="00DE6C94"/>
    <w:rsid w:val="00DE6FD7"/>
    <w:rsid w:val="00DE74F2"/>
    <w:rsid w:val="00DE75FF"/>
    <w:rsid w:val="00DF0F43"/>
    <w:rsid w:val="00DF1601"/>
    <w:rsid w:val="00DF182B"/>
    <w:rsid w:val="00DF1ADA"/>
    <w:rsid w:val="00DF209D"/>
    <w:rsid w:val="00DF2B04"/>
    <w:rsid w:val="00DF310B"/>
    <w:rsid w:val="00DF3114"/>
    <w:rsid w:val="00DF512B"/>
    <w:rsid w:val="00DF631D"/>
    <w:rsid w:val="00E02AAE"/>
    <w:rsid w:val="00E02B78"/>
    <w:rsid w:val="00E03927"/>
    <w:rsid w:val="00E03CD4"/>
    <w:rsid w:val="00E03ECE"/>
    <w:rsid w:val="00E03F4F"/>
    <w:rsid w:val="00E04810"/>
    <w:rsid w:val="00E105CF"/>
    <w:rsid w:val="00E110D3"/>
    <w:rsid w:val="00E11C5C"/>
    <w:rsid w:val="00E12695"/>
    <w:rsid w:val="00E1468C"/>
    <w:rsid w:val="00E17133"/>
    <w:rsid w:val="00E17271"/>
    <w:rsid w:val="00E207AE"/>
    <w:rsid w:val="00E23271"/>
    <w:rsid w:val="00E24F12"/>
    <w:rsid w:val="00E24F80"/>
    <w:rsid w:val="00E257EF"/>
    <w:rsid w:val="00E259F3"/>
    <w:rsid w:val="00E25A8A"/>
    <w:rsid w:val="00E25F1C"/>
    <w:rsid w:val="00E30985"/>
    <w:rsid w:val="00E32F9C"/>
    <w:rsid w:val="00E33238"/>
    <w:rsid w:val="00E34618"/>
    <w:rsid w:val="00E35AAB"/>
    <w:rsid w:val="00E36EB6"/>
    <w:rsid w:val="00E376B7"/>
    <w:rsid w:val="00E42F5D"/>
    <w:rsid w:val="00E4486C"/>
    <w:rsid w:val="00E4573C"/>
    <w:rsid w:val="00E460B6"/>
    <w:rsid w:val="00E511D5"/>
    <w:rsid w:val="00E526DF"/>
    <w:rsid w:val="00E52964"/>
    <w:rsid w:val="00E53A9F"/>
    <w:rsid w:val="00E542B3"/>
    <w:rsid w:val="00E558C3"/>
    <w:rsid w:val="00E55B3A"/>
    <w:rsid w:val="00E57581"/>
    <w:rsid w:val="00E60249"/>
    <w:rsid w:val="00E604BD"/>
    <w:rsid w:val="00E61C8B"/>
    <w:rsid w:val="00E61FEE"/>
    <w:rsid w:val="00E62A15"/>
    <w:rsid w:val="00E64EDA"/>
    <w:rsid w:val="00E65269"/>
    <w:rsid w:val="00E65A4E"/>
    <w:rsid w:val="00E65E2A"/>
    <w:rsid w:val="00E6656A"/>
    <w:rsid w:val="00E668F9"/>
    <w:rsid w:val="00E6737D"/>
    <w:rsid w:val="00E70497"/>
    <w:rsid w:val="00E71FE2"/>
    <w:rsid w:val="00E73928"/>
    <w:rsid w:val="00E739AB"/>
    <w:rsid w:val="00E74090"/>
    <w:rsid w:val="00E74C46"/>
    <w:rsid w:val="00E75F9D"/>
    <w:rsid w:val="00E76D66"/>
    <w:rsid w:val="00E771FB"/>
    <w:rsid w:val="00E817E8"/>
    <w:rsid w:val="00E832A3"/>
    <w:rsid w:val="00E84DDD"/>
    <w:rsid w:val="00E90171"/>
    <w:rsid w:val="00E90B52"/>
    <w:rsid w:val="00E9186E"/>
    <w:rsid w:val="00E946B6"/>
    <w:rsid w:val="00E94A49"/>
    <w:rsid w:val="00E95250"/>
    <w:rsid w:val="00E9602C"/>
    <w:rsid w:val="00E975AF"/>
    <w:rsid w:val="00E97A2A"/>
    <w:rsid w:val="00E97B65"/>
    <w:rsid w:val="00EA113B"/>
    <w:rsid w:val="00EA5BF3"/>
    <w:rsid w:val="00EA796A"/>
    <w:rsid w:val="00EB1856"/>
    <w:rsid w:val="00EB1BC8"/>
    <w:rsid w:val="00EB2824"/>
    <w:rsid w:val="00EB2E68"/>
    <w:rsid w:val="00EB410E"/>
    <w:rsid w:val="00EB6BB4"/>
    <w:rsid w:val="00EB72EC"/>
    <w:rsid w:val="00EC02B0"/>
    <w:rsid w:val="00EC08D0"/>
    <w:rsid w:val="00EC4035"/>
    <w:rsid w:val="00EC45B8"/>
    <w:rsid w:val="00EC47CA"/>
    <w:rsid w:val="00EC50CE"/>
    <w:rsid w:val="00EC5857"/>
    <w:rsid w:val="00EC5B34"/>
    <w:rsid w:val="00ED0090"/>
    <w:rsid w:val="00ED021E"/>
    <w:rsid w:val="00ED0788"/>
    <w:rsid w:val="00ED0D6A"/>
    <w:rsid w:val="00ED1874"/>
    <w:rsid w:val="00ED1998"/>
    <w:rsid w:val="00ED323C"/>
    <w:rsid w:val="00ED7B80"/>
    <w:rsid w:val="00EE0AC2"/>
    <w:rsid w:val="00EE1010"/>
    <w:rsid w:val="00EE2D5C"/>
    <w:rsid w:val="00EE303D"/>
    <w:rsid w:val="00EE44F6"/>
    <w:rsid w:val="00EE4ADE"/>
    <w:rsid w:val="00EE4DE8"/>
    <w:rsid w:val="00EE4ECA"/>
    <w:rsid w:val="00EE5CB7"/>
    <w:rsid w:val="00EE6413"/>
    <w:rsid w:val="00EE75F8"/>
    <w:rsid w:val="00EE7AE4"/>
    <w:rsid w:val="00EF01EC"/>
    <w:rsid w:val="00EF1F91"/>
    <w:rsid w:val="00EF2F86"/>
    <w:rsid w:val="00EF33C5"/>
    <w:rsid w:val="00EF35A7"/>
    <w:rsid w:val="00EF42E7"/>
    <w:rsid w:val="00EF6660"/>
    <w:rsid w:val="00F024FE"/>
    <w:rsid w:val="00F04913"/>
    <w:rsid w:val="00F04F7A"/>
    <w:rsid w:val="00F0598F"/>
    <w:rsid w:val="00F05AD4"/>
    <w:rsid w:val="00F06CD6"/>
    <w:rsid w:val="00F07AA1"/>
    <w:rsid w:val="00F07D03"/>
    <w:rsid w:val="00F1063A"/>
    <w:rsid w:val="00F10EB6"/>
    <w:rsid w:val="00F10F3F"/>
    <w:rsid w:val="00F124F4"/>
    <w:rsid w:val="00F13F07"/>
    <w:rsid w:val="00F140B2"/>
    <w:rsid w:val="00F15E1F"/>
    <w:rsid w:val="00F17D4F"/>
    <w:rsid w:val="00F2190D"/>
    <w:rsid w:val="00F23648"/>
    <w:rsid w:val="00F25970"/>
    <w:rsid w:val="00F2663E"/>
    <w:rsid w:val="00F266D6"/>
    <w:rsid w:val="00F270F0"/>
    <w:rsid w:val="00F27693"/>
    <w:rsid w:val="00F27E40"/>
    <w:rsid w:val="00F311A9"/>
    <w:rsid w:val="00F32514"/>
    <w:rsid w:val="00F35F6C"/>
    <w:rsid w:val="00F370B8"/>
    <w:rsid w:val="00F37533"/>
    <w:rsid w:val="00F4038B"/>
    <w:rsid w:val="00F4201A"/>
    <w:rsid w:val="00F4275C"/>
    <w:rsid w:val="00F42B97"/>
    <w:rsid w:val="00F458CC"/>
    <w:rsid w:val="00F46E5B"/>
    <w:rsid w:val="00F50632"/>
    <w:rsid w:val="00F512D5"/>
    <w:rsid w:val="00F5180D"/>
    <w:rsid w:val="00F535B3"/>
    <w:rsid w:val="00F60556"/>
    <w:rsid w:val="00F61B30"/>
    <w:rsid w:val="00F63781"/>
    <w:rsid w:val="00F63A11"/>
    <w:rsid w:val="00F66E65"/>
    <w:rsid w:val="00F67496"/>
    <w:rsid w:val="00F70199"/>
    <w:rsid w:val="00F7045F"/>
    <w:rsid w:val="00F710A5"/>
    <w:rsid w:val="00F72B5B"/>
    <w:rsid w:val="00F73E90"/>
    <w:rsid w:val="00F73F38"/>
    <w:rsid w:val="00F75712"/>
    <w:rsid w:val="00F757A1"/>
    <w:rsid w:val="00F76EDD"/>
    <w:rsid w:val="00F77D03"/>
    <w:rsid w:val="00F801BA"/>
    <w:rsid w:val="00F80F28"/>
    <w:rsid w:val="00F83507"/>
    <w:rsid w:val="00F843BD"/>
    <w:rsid w:val="00F846EC"/>
    <w:rsid w:val="00F84AB3"/>
    <w:rsid w:val="00F8564D"/>
    <w:rsid w:val="00F8589A"/>
    <w:rsid w:val="00F85F4C"/>
    <w:rsid w:val="00F86303"/>
    <w:rsid w:val="00F8738C"/>
    <w:rsid w:val="00F91851"/>
    <w:rsid w:val="00F928B7"/>
    <w:rsid w:val="00F92BFC"/>
    <w:rsid w:val="00F9366A"/>
    <w:rsid w:val="00F94486"/>
    <w:rsid w:val="00F946C9"/>
    <w:rsid w:val="00FA0A44"/>
    <w:rsid w:val="00FA0EA5"/>
    <w:rsid w:val="00FA14A0"/>
    <w:rsid w:val="00FA5CB7"/>
    <w:rsid w:val="00FA7391"/>
    <w:rsid w:val="00FA74EE"/>
    <w:rsid w:val="00FA7A59"/>
    <w:rsid w:val="00FB2CE1"/>
    <w:rsid w:val="00FC1D56"/>
    <w:rsid w:val="00FC23DE"/>
    <w:rsid w:val="00FC3711"/>
    <w:rsid w:val="00FC40BE"/>
    <w:rsid w:val="00FC46E7"/>
    <w:rsid w:val="00FC56E6"/>
    <w:rsid w:val="00FC56F9"/>
    <w:rsid w:val="00FC5CA8"/>
    <w:rsid w:val="00FC5D25"/>
    <w:rsid w:val="00FC724F"/>
    <w:rsid w:val="00FC74C6"/>
    <w:rsid w:val="00FC7C8A"/>
    <w:rsid w:val="00FD0D7E"/>
    <w:rsid w:val="00FD4752"/>
    <w:rsid w:val="00FD4A00"/>
    <w:rsid w:val="00FD4FB5"/>
    <w:rsid w:val="00FD4FFB"/>
    <w:rsid w:val="00FD6EE7"/>
    <w:rsid w:val="00FE0F9E"/>
    <w:rsid w:val="00FE4696"/>
    <w:rsid w:val="00FE52E1"/>
    <w:rsid w:val="00FE5EF2"/>
    <w:rsid w:val="00FE6E13"/>
    <w:rsid w:val="00FE7176"/>
    <w:rsid w:val="00FE72B9"/>
    <w:rsid w:val="00FE7E38"/>
    <w:rsid w:val="00FF15F6"/>
    <w:rsid w:val="00FF29B3"/>
    <w:rsid w:val="00FF4666"/>
    <w:rsid w:val="00FF4C0F"/>
    <w:rsid w:val="00FF527C"/>
    <w:rsid w:val="00FF5A08"/>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35B3"/>
    <w:pPr>
      <w:spacing w:after="120"/>
    </w:pPr>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F94486"/>
    <w:pPr>
      <w:keepNext/>
      <w:spacing w:before="240"/>
      <w:outlineLvl w:val="2"/>
    </w:pPr>
    <w:rPr>
      <w:color w:val="B0182B"/>
      <w:sz w:val="28"/>
    </w:rPr>
  </w:style>
  <w:style w:type="paragraph" w:styleId="Heading4">
    <w:name w:val="heading 4"/>
    <w:basedOn w:val="Normal"/>
    <w:next w:val="Normal"/>
    <w:link w:val="Heading4Char"/>
    <w:uiPriority w:val="1"/>
    <w:qFormat/>
    <w:rsid w:val="00F535B3"/>
    <w:pPr>
      <w:keepNext/>
      <w:spacing w:before="240"/>
      <w:outlineLvl w:val="3"/>
    </w:pPr>
    <w:rPr>
      <w:sz w:val="24"/>
    </w:rPr>
  </w:style>
  <w:style w:type="paragraph" w:styleId="Heading5">
    <w:name w:val="heading 5"/>
    <w:basedOn w:val="Normal"/>
    <w:next w:val="Normal"/>
    <w:link w:val="Heading5Char"/>
    <w:uiPriority w:val="1"/>
    <w:qFormat/>
    <w:rsid w:val="00B00CF5"/>
    <w:pPr>
      <w:keepNext/>
      <w:spacing w:before="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F94486"/>
    <w:rPr>
      <w:rFonts w:ascii="Segoe UI" w:hAnsi="Segoe UI"/>
      <w:color w:val="B0182B"/>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F535B3"/>
    <w:rPr>
      <w:rFonts w:ascii="Segoe UI" w:hAnsi="Segoe UI"/>
      <w:sz w:val="24"/>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NoSpacing">
    <w:name w:val="No Spacing"/>
    <w:uiPriority w:val="1"/>
    <w:qFormat/>
    <w:rsid w:val="00C17AE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157F4A"/>
    <w:pPr>
      <w:spacing w:after="160" w:line="259" w:lineRule="auto"/>
      <w:ind w:left="720"/>
      <w:contextualSpacing/>
    </w:pPr>
    <w:rPr>
      <w:rFonts w:asciiTheme="minorHAnsi" w:eastAsiaTheme="minorEastAsia" w:hAnsiTheme="minorHAnsi" w:cstheme="minorBidi"/>
      <w:sz w:val="22"/>
      <w:szCs w:val="22"/>
      <w:lang w:eastAsia="en-US"/>
    </w:rPr>
  </w:style>
  <w:style w:type="paragraph" w:styleId="NormalWeb">
    <w:name w:val="Normal (Web)"/>
    <w:basedOn w:val="Normal"/>
    <w:uiPriority w:val="99"/>
    <w:semiHidden/>
    <w:rsid w:val="009F388F"/>
    <w:pPr>
      <w:spacing w:after="160" w:line="259" w:lineRule="auto"/>
    </w:pPr>
    <w:rPr>
      <w:rFonts w:asciiTheme="minorHAnsi" w:eastAsiaTheme="minorEastAsia" w:hAnsiTheme="minorHAnsi"/>
      <w:sz w:val="22"/>
      <w:szCs w:val="24"/>
      <w:lang w:eastAsia="en-US"/>
    </w:rPr>
  </w:style>
  <w:style w:type="character" w:customStyle="1" w:styleId="UnresolvedMention1">
    <w:name w:val="Unresolved Mention1"/>
    <w:basedOn w:val="DefaultParagraphFont"/>
    <w:uiPriority w:val="99"/>
    <w:semiHidden/>
    <w:unhideWhenUsed/>
    <w:rsid w:val="00AB5412"/>
    <w:rPr>
      <w:color w:val="605E5C"/>
      <w:shd w:val="clear" w:color="auto" w:fill="E1DFDD"/>
    </w:rPr>
  </w:style>
  <w:style w:type="character" w:styleId="CommentReference">
    <w:name w:val="annotation reference"/>
    <w:basedOn w:val="DefaultParagraphFont"/>
    <w:uiPriority w:val="99"/>
    <w:semiHidden/>
    <w:unhideWhenUsed/>
    <w:rsid w:val="00062F60"/>
    <w:rPr>
      <w:sz w:val="16"/>
      <w:szCs w:val="16"/>
    </w:rPr>
  </w:style>
  <w:style w:type="paragraph" w:styleId="CommentText">
    <w:name w:val="annotation text"/>
    <w:basedOn w:val="Normal"/>
    <w:link w:val="CommentTextChar"/>
    <w:uiPriority w:val="99"/>
    <w:unhideWhenUsed/>
    <w:rsid w:val="00062F60"/>
    <w:rPr>
      <w:sz w:val="20"/>
    </w:rPr>
  </w:style>
  <w:style w:type="character" w:customStyle="1" w:styleId="CommentTextChar">
    <w:name w:val="Comment Text Char"/>
    <w:basedOn w:val="DefaultParagraphFont"/>
    <w:link w:val="CommentText"/>
    <w:uiPriority w:val="99"/>
    <w:rsid w:val="00062F60"/>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062F60"/>
    <w:rPr>
      <w:b/>
      <w:bCs/>
    </w:rPr>
  </w:style>
  <w:style w:type="character" w:customStyle="1" w:styleId="CommentSubjectChar">
    <w:name w:val="Comment Subject Char"/>
    <w:basedOn w:val="CommentTextChar"/>
    <w:link w:val="CommentSubject"/>
    <w:uiPriority w:val="99"/>
    <w:semiHidden/>
    <w:rsid w:val="00062F60"/>
    <w:rPr>
      <w:rFonts w:ascii="Segoe UI" w:hAnsi="Segoe UI"/>
      <w:b/>
      <w:bCs/>
      <w:lang w:eastAsia="en-GB"/>
    </w:rPr>
  </w:style>
  <w:style w:type="character" w:customStyle="1" w:styleId="UnresolvedMention2">
    <w:name w:val="Unresolved Mention2"/>
    <w:basedOn w:val="DefaultParagraphFont"/>
    <w:uiPriority w:val="99"/>
    <w:semiHidden/>
    <w:unhideWhenUsed/>
    <w:rsid w:val="00AC7E73"/>
    <w:rPr>
      <w:color w:val="605E5C"/>
      <w:shd w:val="clear" w:color="auto" w:fill="E1DFDD"/>
    </w:rPr>
  </w:style>
  <w:style w:type="character" w:styleId="FollowedHyperlink">
    <w:name w:val="FollowedHyperlink"/>
    <w:basedOn w:val="DefaultParagraphFont"/>
    <w:uiPriority w:val="99"/>
    <w:semiHidden/>
    <w:unhideWhenUsed/>
    <w:rsid w:val="008E683F"/>
    <w:rPr>
      <w:color w:val="800080" w:themeColor="followedHyperlink"/>
      <w:u w:val="single"/>
    </w:rPr>
  </w:style>
  <w:style w:type="character" w:styleId="UnresolvedMention">
    <w:name w:val="Unresolved Mention"/>
    <w:basedOn w:val="DefaultParagraphFont"/>
    <w:uiPriority w:val="99"/>
    <w:rsid w:val="00407242"/>
    <w:rPr>
      <w:color w:val="605E5C"/>
      <w:shd w:val="clear" w:color="auto" w:fill="E1DFDD"/>
    </w:rPr>
  </w:style>
  <w:style w:type="paragraph" w:customStyle="1" w:styleId="georgia-italic">
    <w:name w:val="georgia-italic"/>
    <w:basedOn w:val="Normal"/>
    <w:rsid w:val="00762914"/>
    <w:pPr>
      <w:spacing w:before="100" w:beforeAutospacing="1" w:after="100" w:afterAutospacing="1"/>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5304">
      <w:bodyDiv w:val="1"/>
      <w:marLeft w:val="0"/>
      <w:marRight w:val="0"/>
      <w:marTop w:val="0"/>
      <w:marBottom w:val="0"/>
      <w:divBdr>
        <w:top w:val="none" w:sz="0" w:space="0" w:color="auto"/>
        <w:left w:val="none" w:sz="0" w:space="0" w:color="auto"/>
        <w:bottom w:val="none" w:sz="0" w:space="0" w:color="auto"/>
        <w:right w:val="none" w:sz="0" w:space="0" w:color="auto"/>
      </w:divBdr>
    </w:div>
    <w:div w:id="178324929">
      <w:bodyDiv w:val="1"/>
      <w:marLeft w:val="0"/>
      <w:marRight w:val="0"/>
      <w:marTop w:val="0"/>
      <w:marBottom w:val="0"/>
      <w:divBdr>
        <w:top w:val="none" w:sz="0" w:space="0" w:color="auto"/>
        <w:left w:val="none" w:sz="0" w:space="0" w:color="auto"/>
        <w:bottom w:val="none" w:sz="0" w:space="0" w:color="auto"/>
        <w:right w:val="none" w:sz="0" w:space="0" w:color="auto"/>
      </w:divBdr>
    </w:div>
    <w:div w:id="582840973">
      <w:bodyDiv w:val="1"/>
      <w:marLeft w:val="0"/>
      <w:marRight w:val="0"/>
      <w:marTop w:val="0"/>
      <w:marBottom w:val="0"/>
      <w:divBdr>
        <w:top w:val="none" w:sz="0" w:space="0" w:color="auto"/>
        <w:left w:val="none" w:sz="0" w:space="0" w:color="auto"/>
        <w:bottom w:val="none" w:sz="0" w:space="0" w:color="auto"/>
        <w:right w:val="none" w:sz="0" w:space="0" w:color="auto"/>
      </w:divBdr>
      <w:divsChild>
        <w:div w:id="465897676">
          <w:marLeft w:val="0"/>
          <w:marRight w:val="0"/>
          <w:marTop w:val="0"/>
          <w:marBottom w:val="0"/>
          <w:divBdr>
            <w:top w:val="none" w:sz="0" w:space="0" w:color="auto"/>
            <w:left w:val="none" w:sz="0" w:space="0" w:color="auto"/>
            <w:bottom w:val="none" w:sz="0" w:space="0" w:color="auto"/>
            <w:right w:val="none" w:sz="0" w:space="0" w:color="auto"/>
          </w:divBdr>
          <w:divsChild>
            <w:div w:id="758064999">
              <w:marLeft w:val="0"/>
              <w:marRight w:val="0"/>
              <w:marTop w:val="0"/>
              <w:marBottom w:val="0"/>
              <w:divBdr>
                <w:top w:val="none" w:sz="0" w:space="0" w:color="auto"/>
                <w:left w:val="none" w:sz="0" w:space="0" w:color="auto"/>
                <w:bottom w:val="none" w:sz="0" w:space="0" w:color="auto"/>
                <w:right w:val="none" w:sz="0" w:space="0" w:color="auto"/>
              </w:divBdr>
            </w:div>
          </w:divsChild>
        </w:div>
        <w:div w:id="424964539">
          <w:marLeft w:val="-150"/>
          <w:marRight w:val="-150"/>
          <w:marTop w:val="0"/>
          <w:marBottom w:val="0"/>
          <w:divBdr>
            <w:top w:val="none" w:sz="0" w:space="0" w:color="auto"/>
            <w:left w:val="none" w:sz="0" w:space="0" w:color="auto"/>
            <w:bottom w:val="none" w:sz="0" w:space="0" w:color="auto"/>
            <w:right w:val="none" w:sz="0" w:space="0" w:color="auto"/>
          </w:divBdr>
          <w:divsChild>
            <w:div w:id="491533703">
              <w:marLeft w:val="0"/>
              <w:marRight w:val="0"/>
              <w:marTop w:val="0"/>
              <w:marBottom w:val="0"/>
              <w:divBdr>
                <w:top w:val="none" w:sz="0" w:space="0" w:color="auto"/>
                <w:left w:val="none" w:sz="0" w:space="0" w:color="auto"/>
                <w:bottom w:val="none" w:sz="0" w:space="0" w:color="auto"/>
                <w:right w:val="none" w:sz="0" w:space="0" w:color="auto"/>
              </w:divBdr>
              <w:divsChild>
                <w:div w:id="89208092">
                  <w:marLeft w:val="0"/>
                  <w:marRight w:val="0"/>
                  <w:marTop w:val="0"/>
                  <w:marBottom w:val="0"/>
                  <w:divBdr>
                    <w:top w:val="none" w:sz="0" w:space="0" w:color="auto"/>
                    <w:left w:val="none" w:sz="0" w:space="0" w:color="auto"/>
                    <w:bottom w:val="none" w:sz="0" w:space="0" w:color="auto"/>
                    <w:right w:val="none" w:sz="0" w:space="0" w:color="auto"/>
                  </w:divBdr>
                  <w:divsChild>
                    <w:div w:id="384110113">
                      <w:marLeft w:val="0"/>
                      <w:marRight w:val="0"/>
                      <w:marTop w:val="0"/>
                      <w:marBottom w:val="0"/>
                      <w:divBdr>
                        <w:top w:val="none" w:sz="0" w:space="0" w:color="auto"/>
                        <w:left w:val="none" w:sz="0" w:space="0" w:color="auto"/>
                        <w:bottom w:val="none" w:sz="0" w:space="0" w:color="auto"/>
                        <w:right w:val="none" w:sz="0" w:space="0" w:color="auto"/>
                      </w:divBdr>
                      <w:divsChild>
                        <w:div w:id="13534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5241">
      <w:bodyDiv w:val="1"/>
      <w:marLeft w:val="0"/>
      <w:marRight w:val="0"/>
      <w:marTop w:val="0"/>
      <w:marBottom w:val="0"/>
      <w:divBdr>
        <w:top w:val="none" w:sz="0" w:space="0" w:color="auto"/>
        <w:left w:val="none" w:sz="0" w:space="0" w:color="auto"/>
        <w:bottom w:val="none" w:sz="0" w:space="0" w:color="auto"/>
        <w:right w:val="none" w:sz="0" w:space="0" w:color="auto"/>
      </w:divBdr>
    </w:div>
    <w:div w:id="1492794804">
      <w:bodyDiv w:val="1"/>
      <w:marLeft w:val="0"/>
      <w:marRight w:val="0"/>
      <w:marTop w:val="0"/>
      <w:marBottom w:val="0"/>
      <w:divBdr>
        <w:top w:val="none" w:sz="0" w:space="0" w:color="auto"/>
        <w:left w:val="none" w:sz="0" w:space="0" w:color="auto"/>
        <w:bottom w:val="none" w:sz="0" w:space="0" w:color="auto"/>
        <w:right w:val="none" w:sz="0" w:space="0" w:color="auto"/>
      </w:divBdr>
    </w:div>
    <w:div w:id="16476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t.nz/our-work/diseases-and-conditions/covid-19-novel-coronavirus/covid-19-information-specific-audiences/covid-19-information-family-whanau-and-aiga-carers" TargetMode="External"/><Relationship Id="rId18" Type="http://schemas.openxmlformats.org/officeDocument/2006/relationships/hyperlink" Target="https://www.health.govt.nz/our-work/diseases-and-conditions/covid-19-novel-coronavirus/covid-19-vaccines-archived" TargetMode="External"/><Relationship Id="rId26" Type="http://schemas.openxmlformats.org/officeDocument/2006/relationships/hyperlink" Target="mailto:info@dpa.org.nz" TargetMode="External"/><Relationship Id="rId39" Type="http://schemas.openxmlformats.org/officeDocument/2006/relationships/hyperlink" Target="https://shop.sva.org.nz/" TargetMode="External"/><Relationship Id="rId21" Type="http://schemas.openxmlformats.org/officeDocument/2006/relationships/hyperlink" Target="https://www.health.govt.nz/our-work/diseases-and-conditions/covid-19-novel-coronavirus/covid-19-health-advice-public/protecting-yourself-and-others-covid-19" TargetMode="External"/><Relationship Id="rId34" Type="http://schemas.openxmlformats.org/officeDocument/2006/relationships/hyperlink" Target="https://www.health.govt.nz/our-work/diseases-and-conditions/covid-19-novel-coronavirus/covid-19-health-advice-public/health-and-disability-services-different-alert-levels" TargetMode="External"/><Relationship Id="rId42" Type="http://schemas.openxmlformats.org/officeDocument/2006/relationships/hyperlink" Target="https://www.civildefence.govt.nz/find-your-cividl-defence-group" TargetMode="External"/><Relationship Id="rId47" Type="http://schemas.openxmlformats.org/officeDocument/2006/relationships/hyperlink" Target="https://www.familyservices.govt.nz/directory/" TargetMode="External"/><Relationship Id="rId50" Type="http://schemas.openxmlformats.org/officeDocument/2006/relationships/hyperlink" Target="https://www.workandincome.govt.nz/online-services/eligibility/index.html" TargetMode="External"/><Relationship Id="rId55" Type="http://schemas.openxmlformats.org/officeDocument/2006/relationships/hyperlink" Target="https://www.workandincome.govt.nz/covid-19/short-term-absence-payment/index.html" TargetMode="External"/><Relationship Id="rId63" Type="http://schemas.openxmlformats.org/officeDocument/2006/relationships/hyperlink" Target="mailto:carers.strategy@msd.govt.nz" TargetMode="External"/><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ovid19.govt.nz/covid-19-vaccines/our-covid-19-vaccination-plan/covid-19-vaccine-rollout-groups/" TargetMode="External"/><Relationship Id="rId29" Type="http://schemas.openxmlformats.org/officeDocument/2006/relationships/hyperlink" Target="https://www.health.govt.nz/our-work/diseases-and-conditions/covid-19-novel-coronavirus/covid-19-information-specific-audiences/covid-19-advice-higher-risk-people" TargetMode="External"/><Relationship Id="rId11" Type="http://schemas.openxmlformats.org/officeDocument/2006/relationships/hyperlink" Target="https://covid19.govt.nz/" TargetMode="External"/><Relationship Id="rId24" Type="http://schemas.openxmlformats.org/officeDocument/2006/relationships/hyperlink" Target="https://www.health.govt.nz/our-work/diseases-and-conditions/covid-19-novel-coronavirus/covid-19-health-advice-public/assessment-and-testing-covid-19/receiving-positive-covid-19-test-result" TargetMode="External"/><Relationship Id="rId32" Type="http://schemas.openxmlformats.org/officeDocument/2006/relationships/hyperlink" Target="https://www.health.govt.nz/our-work/diseases-and-conditions/covid-19-novel-coronavirus/covid-19-information-specific-audiences/covid-19-information-disabled-people-and-their-family-and-whanau" TargetMode="External"/><Relationship Id="rId37" Type="http://schemas.openxmlformats.org/officeDocument/2006/relationships/hyperlink" Target="https://www.health.govt.nz/our-work/diseases-and-conditions/covid-19-novel-coronavirus/covid-19-information-specific-audiences/covid-19-information-parents" TargetMode="External"/><Relationship Id="rId40" Type="http://schemas.openxmlformats.org/officeDocument/2006/relationships/hyperlink" Target="tel:098012122" TargetMode="External"/><Relationship Id="rId45" Type="http://schemas.openxmlformats.org/officeDocument/2006/relationships/hyperlink" Target="tel:0800559009" TargetMode="External"/><Relationship Id="rId53" Type="http://schemas.openxmlformats.org/officeDocument/2006/relationships/hyperlink" Target="https://www.workandincome.govt.nz/covid-19/wage-subsidy/index.html" TargetMode="External"/><Relationship Id="rId58" Type="http://schemas.openxmlformats.org/officeDocument/2006/relationships/hyperlink" Target="mailto:centre@carers.net.nz" TargetMode="External"/><Relationship Id="rId66" Type="http://schemas.openxmlformats.org/officeDocument/2006/relationships/hyperlink" Target="tel:0800611116"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govt.nz/node/11586/revisions/72078/view" TargetMode="External"/><Relationship Id="rId23" Type="http://schemas.openxmlformats.org/officeDocument/2006/relationships/hyperlink" Target="https://www.health.govt.nz/our-work/diseases-and-conditions/covid-19-novel-coronavirus/covid-19-health-advice-public/contact-tracing-covid-19" TargetMode="External"/><Relationship Id="rId28" Type="http://schemas.openxmlformats.org/officeDocument/2006/relationships/hyperlink" Target="https://covid19.govt.nz/health-and-wellbeing/protect-yourself-and-others/wear-a-face-covering/" TargetMode="External"/><Relationship Id="rId36" Type="http://schemas.openxmlformats.org/officeDocument/2006/relationships/hyperlink" Target="https://www.health.govt.nz/our-work/diseases-and-conditions/covid-19-novel-coronavirus/covid-19-information-specific-audiences/covid-19-information-people-who-receive-hospice-care-home" TargetMode="External"/><Relationship Id="rId49" Type="http://schemas.openxmlformats.org/officeDocument/2006/relationships/hyperlink" Target="https://www.workandincome.govt.nz/covid-19/index.html" TargetMode="External"/><Relationship Id="rId57" Type="http://schemas.openxmlformats.org/officeDocument/2006/relationships/hyperlink" Target="https://www.health.govt.nz/our-work/diseases-and-conditions/covid-19-novel-coronavirus" TargetMode="External"/><Relationship Id="rId61" Type="http://schemas.openxmlformats.org/officeDocument/2006/relationships/hyperlink" Target="tel:0800650659" TargetMode="External"/><Relationship Id="rId10" Type="http://schemas.openxmlformats.org/officeDocument/2006/relationships/endnotes" Target="endnotes.xml"/><Relationship Id="rId19" Type="http://schemas.openxmlformats.org/officeDocument/2006/relationships/hyperlink" Target="https://covid19.govt.nz/alert-system/" TargetMode="External"/><Relationship Id="rId31" Type="http://schemas.openxmlformats.org/officeDocument/2006/relationships/hyperlink" Target="https://www.health.govt.nz/our-work/diseases-and-conditions/covid-19-novel-coronavirus/covid-19-information-specific-audiences/covid-19-supporting-person-dementia-home" TargetMode="External"/><Relationship Id="rId44" Type="http://schemas.openxmlformats.org/officeDocument/2006/relationships/hyperlink" Target="https://www.ageconcern.org.nz/Public/Information/Money_legal/Online_security/Public/Info/Money_and_Legal/Online_security.aspx" TargetMode="External"/><Relationship Id="rId52" Type="http://schemas.openxmlformats.org/officeDocument/2006/relationships/hyperlink" Target="https://www.workandincome.govt.nz/eligibility/carers/index.html" TargetMode="External"/><Relationship Id="rId60" Type="http://schemas.openxmlformats.org/officeDocument/2006/relationships/hyperlink" Target="https://wecare.kiwi/" TargetMode="External"/><Relationship Id="rId65" Type="http://schemas.openxmlformats.org/officeDocument/2006/relationships/hyperlink" Target="tel:08003585453"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d.govt.nz/what-we-can-do/community/carers/covid-19.html" TargetMode="External"/><Relationship Id="rId22" Type="http://schemas.openxmlformats.org/officeDocument/2006/relationships/hyperlink" Target="https://www.health.govt.nz/our-work/diseases-and-conditions/covid-19-novel-coronavirus/covid-19-health-advice-public/assessment-and-testing-covid-19" TargetMode="External"/><Relationship Id="rId27" Type="http://schemas.openxmlformats.org/officeDocument/2006/relationships/hyperlink" Target="https://www.health.govt.nz/our-work/diseases-and-conditions/covid-19-novel-coronavirus/covid-19-health-advice-public/covid-19-use-masks-and-face-coverings-community" TargetMode="External"/><Relationship Id="rId30" Type="http://schemas.openxmlformats.org/officeDocument/2006/relationships/hyperlink" Target="https://www.health.govt.nz/our-work/diseases-and-conditions/covid-19-novel-coronavirus/covid-19-information-specific-audiences/covid-19-advice-older-people-and-their-family-and-whanau" TargetMode="External"/><Relationship Id="rId35" Type="http://schemas.openxmlformats.org/officeDocument/2006/relationships/hyperlink" Target="https://www.health.govt.nz/our-work/diseases-and-conditions/covid-19-novel-coronavirus/covid-19-information-specific-audiences/covid-19-information-disabled-people-and-their-family-and-whanau" TargetMode="External"/><Relationship Id="rId43" Type="http://schemas.openxmlformats.org/officeDocument/2006/relationships/hyperlink" Target="https://www.netsafe.org.nz/online-shopping/" TargetMode="External"/><Relationship Id="rId48" Type="http://schemas.openxmlformats.org/officeDocument/2006/relationships/hyperlink" Target="https://covid19.govt.nz/activities/access-to-food-or-essential-items/" TargetMode="External"/><Relationship Id="rId56" Type="http://schemas.openxmlformats.org/officeDocument/2006/relationships/hyperlink" Target="https://covid19.govt.nz/" TargetMode="External"/><Relationship Id="rId64" Type="http://schemas.openxmlformats.org/officeDocument/2006/relationships/hyperlink" Target="mailto:disability@health.govt.nz"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workandincome.govt.nz/covid-19/index.html"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health.govt.nz/our-work/diseases-and-conditions/covid-19-novel-coronavirus/" TargetMode="External"/><Relationship Id="rId17" Type="http://schemas.openxmlformats.org/officeDocument/2006/relationships/hyperlink" Target="https://covid19.govt.nz/covid-19-vaccines/" TargetMode="External"/><Relationship Id="rId25" Type="http://schemas.openxmlformats.org/officeDocument/2006/relationships/hyperlink" Target="tel:048019100" TargetMode="External"/><Relationship Id="rId33" Type="http://schemas.openxmlformats.org/officeDocument/2006/relationships/hyperlink" Target="https://www.health.govt.nz/our-work/diseases-and-conditions/covid-19-novel-coronavirus/covid-19-information-specific-audiences/covid-19-information-disabled-people-and-their-family-and-whanau/delta-alert-level-2-information-disabled-people-and-whanau" TargetMode="External"/><Relationship Id="rId38" Type="http://schemas.openxmlformats.org/officeDocument/2006/relationships/hyperlink" Target="https://www.health.govt.nz/our-work/diseases-and-conditions/covid-19-novel-coronavirus/covid-19-health-advice-public/covid-19-mental-health-and-wellbeing-resources" TargetMode="External"/><Relationship Id="rId46" Type="http://schemas.openxmlformats.org/officeDocument/2006/relationships/hyperlink" Target="https://www.workandincome.govt.nz/eligibility/urgent-costs/food.html" TargetMode="External"/><Relationship Id="rId59" Type="http://schemas.openxmlformats.org/officeDocument/2006/relationships/hyperlink" Target="tel:0800777797" TargetMode="External"/><Relationship Id="rId67" Type="http://schemas.openxmlformats.org/officeDocument/2006/relationships/header" Target="header1.xml"/><Relationship Id="rId20" Type="http://schemas.openxmlformats.org/officeDocument/2006/relationships/hyperlink" Target="https://covid19.govt.nz/travel/permitted-travel-at-different-alert-levels/personal-travel-across-an-alert-level-boundary/" TargetMode="External"/><Relationship Id="rId41" Type="http://schemas.openxmlformats.org/officeDocument/2006/relationships/hyperlink" Target="tel:0800005902" TargetMode="External"/><Relationship Id="rId54" Type="http://schemas.openxmlformats.org/officeDocument/2006/relationships/hyperlink" Target="https://workandincome.govt.nz/covid-19/leave-support-scheme/index.html" TargetMode="External"/><Relationship Id="rId62" Type="http://schemas.openxmlformats.org/officeDocument/2006/relationships/hyperlink" Target="tel:0800559009"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9" ma:contentTypeDescription="Create a new document." ma:contentTypeScope="" ma:versionID="e794a2048829f50c13bcf0c76b68c4b3">
  <xsd:schema xmlns:xsd="http://www.w3.org/2001/XMLSchema" xmlns:xs="http://www.w3.org/2001/XMLSchema" xmlns:p="http://schemas.microsoft.com/office/2006/metadata/properties" xmlns:ns3="42dc8bab-111a-4e8a-abdf-9c2974aec3da" targetNamespace="http://schemas.microsoft.com/office/2006/metadata/properties" ma:root="true" ma:fieldsID="19deba9f4f780f5abebdad536f1af795" ns3:_="">
    <xsd:import namespace="42dc8bab-111a-4e8a-abdf-9c2974aec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B57F-7BF2-405A-A33B-8802B1AA06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708ACF-01BE-4D98-A763-C1EC5ACB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C2E51-9081-4003-AED0-EA5BDFA003C8}">
  <ds:schemaRefs>
    <ds:schemaRef ds:uri="http://schemas.microsoft.com/sharepoint/v3/contenttype/forms"/>
  </ds:schemaRefs>
</ds:datastoreItem>
</file>

<file path=customXml/itemProps4.xml><?xml version="1.0" encoding="utf-8"?>
<ds:datastoreItem xmlns:ds="http://schemas.openxmlformats.org/officeDocument/2006/customXml" ds:itemID="{1C74C806-E6A5-48E1-81A7-3D60E406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14</TotalTime>
  <Pages>7</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COVID-19: Information for family, whānau, and āiga carers</vt:lpstr>
    </vt:vector>
  </TitlesOfParts>
  <Company>Microsoft</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Information for family, whānau, and āiga carers</dc:title>
  <dc:creator>Ministry of Health</dc:creator>
  <cp:lastModifiedBy>Mary Little</cp:lastModifiedBy>
  <cp:revision>11</cp:revision>
  <cp:lastPrinted>2021-03-31T02:44:00Z</cp:lastPrinted>
  <dcterms:created xsi:type="dcterms:W3CDTF">2021-08-24T03:32:00Z</dcterms:created>
  <dcterms:modified xsi:type="dcterms:W3CDTF">2021-09-20T21:07:00Z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